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1"/>
          <w:szCs w:val="21"/>
        </w:rPr>
      </w:pPr>
      <w:bookmarkStart w:id="0" w:name="_GoBack"/>
      <w:r>
        <w:rPr>
          <w:rFonts w:hint="default" w:ascii="Arial" w:hAnsi="Arial" w:cs="Arial"/>
          <w:b/>
          <w:bCs/>
          <w:sz w:val="21"/>
          <w:szCs w:val="21"/>
        </w:rPr>
        <w:t>September 4-8</w:t>
      </w:r>
      <w:bookmarkEnd w:id="0"/>
    </w:p>
    <w:p>
      <w:pPr>
        <w:jc w:val="center"/>
        <w:rPr>
          <w:rFonts w:hint="default" w:ascii="Arial" w:hAnsi="Arial" w:cs="Arial"/>
          <w:b/>
          <w:bCs/>
          <w:sz w:val="21"/>
          <w:szCs w:val="21"/>
        </w:rPr>
      </w:pPr>
    </w:p>
    <w:p>
      <w:pPr>
        <w:rPr>
          <w:rFonts w:hint="default" w:ascii="Arial" w:hAnsi="Arial" w:cs="Arial"/>
          <w:b/>
          <w:bCs/>
          <w:sz w:val="21"/>
          <w:szCs w:val="21"/>
        </w:rPr>
      </w:pPr>
    </w:p>
    <w:p>
      <w:pPr>
        <w:rPr>
          <w:rFonts w:hint="default" w:ascii="Arial" w:hAnsi="Arial" w:cs="Arial"/>
          <w:b/>
          <w:bCs/>
          <w:sz w:val="21"/>
          <w:szCs w:val="21"/>
        </w:rPr>
      </w:pPr>
      <w:r>
        <w:rPr>
          <w:rFonts w:hint="default" w:ascii="Arial" w:hAnsi="Arial" w:cs="Arial"/>
          <w:b/>
          <w:bCs/>
          <w:sz w:val="21"/>
          <w:szCs w:val="21"/>
        </w:rPr>
        <w:t>Revision exercises</w:t>
      </w:r>
      <w:r>
        <w:rPr>
          <w:rFonts w:hint="default" w:ascii="Arial" w:hAnsi="Arial" w:cs="Arial"/>
          <w:b/>
          <w:bCs/>
          <w:sz w:val="21"/>
          <w:szCs w:val="21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21"/>
          <w:szCs w:val="21"/>
        </w:rPr>
        <w:t>(pages 4-9)</w:t>
      </w:r>
    </w:p>
    <w:p>
      <w:pPr>
        <w:rPr>
          <w:rFonts w:hint="default" w:ascii="Arial" w:hAnsi="Arial" w:cs="Arial"/>
          <w:b/>
          <w:bCs/>
          <w:sz w:val="21"/>
          <w:szCs w:val="21"/>
        </w:rPr>
      </w:pPr>
    </w:p>
    <w:p>
      <w:pPr>
        <w:numPr>
          <w:ilvl w:val="0"/>
          <w:numId w:val="11"/>
        </w:numPr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>Complete the dialogue with the words in the box. Then listen and check.</w:t>
      </w:r>
    </w:p>
    <w:tbl>
      <w:tblPr>
        <w:tblStyle w:val="111"/>
        <w:tblpPr w:leftFromText="180" w:rightFromText="180" w:vertAnchor="text" w:horzAnchor="page" w:tblpX="1983" w:tblpY="45"/>
        <w:tblOverlap w:val="never"/>
        <w:tblW w:w="2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620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/>
              </w:rPr>
              <w:t>Fine/I’m/ Nice/ this/you</w:t>
            </w:r>
          </w:p>
        </w:tc>
      </w:tr>
    </w:tbl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lang w:val="en-US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lang w:val="en-US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lang w:val="en-US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lang w:val="en-US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lang w:val="en-US"/>
        </w:rPr>
      </w:pPr>
    </w:p>
    <w:p>
      <w:pPr>
        <w:numPr>
          <w:numId w:val="0"/>
        </w:numPr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Liz:</w:t>
      </w:r>
      <w:r>
        <w:rPr>
          <w:rFonts w:hint="default" w:ascii="Arial" w:hAnsi="Arial" w:cs="Arial"/>
          <w:sz w:val="21"/>
          <w:szCs w:val="21"/>
          <w:lang w:val="en-US"/>
        </w:rPr>
        <w:t xml:space="preserve"> Hi. My </w:t>
      </w:r>
      <w:r>
        <w:rPr>
          <w:rFonts w:hint="default" w:ascii="Arial" w:hAnsi="Arial" w:cs="Arial"/>
          <w:sz w:val="21"/>
          <w:szCs w:val="21"/>
          <w:u w:val="single"/>
          <w:lang w:val="en-US"/>
        </w:rPr>
        <w:t>name’s</w:t>
      </w:r>
      <w:r>
        <w:rPr>
          <w:rFonts w:hint="default" w:ascii="Arial" w:hAnsi="Arial" w:cs="Arial"/>
          <w:sz w:val="21"/>
          <w:szCs w:val="21"/>
          <w:lang w:val="en-US"/>
        </w:rPr>
        <w:t xml:space="preserve"> Liz.</w:t>
      </w:r>
    </w:p>
    <w:p>
      <w:pPr>
        <w:numPr>
          <w:numId w:val="0"/>
        </w:numPr>
        <w:ind w:leftChars="0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Monica:</w:t>
      </w:r>
      <w:r>
        <w:rPr>
          <w:rFonts w:hint="default" w:ascii="Arial" w:hAnsi="Arial" w:cs="Arial"/>
          <w:sz w:val="21"/>
          <w:szCs w:val="21"/>
          <w:lang w:val="en-US"/>
        </w:rPr>
        <w:t xml:space="preserve"> Hello, Liz. </w:t>
      </w:r>
      <w:r>
        <w:rPr>
          <w:rFonts w:hint="default" w:ascii="Arial" w:hAnsi="Arial" w:cs="Arial"/>
          <w:sz w:val="21"/>
          <w:szCs w:val="21"/>
          <w:u w:val="single"/>
          <w:lang w:val="en-US"/>
        </w:rPr>
        <w:t>I’m</w:t>
      </w:r>
      <w:r>
        <w:rPr>
          <w:rFonts w:hint="default" w:ascii="Arial" w:hAnsi="Arial" w:cs="Arial"/>
          <w:sz w:val="21"/>
          <w:szCs w:val="21"/>
          <w:lang w:val="en-US"/>
        </w:rPr>
        <w:t xml:space="preserve"> Monica.</w:t>
      </w:r>
    </w:p>
    <w:p>
      <w:pPr>
        <w:numPr>
          <w:numId w:val="0"/>
        </w:numPr>
        <w:ind w:leftChars="0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Liz:</w:t>
      </w:r>
      <w:r>
        <w:rPr>
          <w:rFonts w:hint="default" w:ascii="Arial" w:hAnsi="Arial" w:cs="Arial"/>
          <w:sz w:val="21"/>
          <w:szCs w:val="21"/>
          <w:lang w:val="en-US"/>
        </w:rPr>
        <w:t xml:space="preserve"> </w:t>
      </w:r>
      <w:r>
        <w:rPr>
          <w:rFonts w:hint="default" w:ascii="Arial" w:hAnsi="Arial" w:cs="Arial"/>
          <w:sz w:val="21"/>
          <w:szCs w:val="21"/>
          <w:u w:val="none"/>
          <w:lang w:val="en-US"/>
        </w:rPr>
        <w:t>Nice</w:t>
      </w:r>
      <w:r>
        <w:rPr>
          <w:rFonts w:hint="default" w:ascii="Arial" w:hAnsi="Arial" w:cs="Arial"/>
          <w:sz w:val="21"/>
          <w:szCs w:val="21"/>
          <w:lang w:val="en-US"/>
        </w:rPr>
        <w:t xml:space="preserve"> to meet you. Exuse me a moment. Hi, Jack.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sz w:val="21"/>
          <w:szCs w:val="21"/>
          <w:lang w:val="en-US"/>
        </w:rPr>
        <w:t>How are you?</w:t>
      </w:r>
    </w:p>
    <w:p>
      <w:pPr>
        <w:numPr>
          <w:numId w:val="0"/>
        </w:numPr>
        <w:ind w:leftChars="0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Jack:</w:t>
      </w:r>
      <w:r>
        <w:rPr>
          <w:rFonts w:hint="default" w:ascii="Arial" w:hAnsi="Arial" w:cs="Arial"/>
          <w:sz w:val="21"/>
          <w:szCs w:val="21"/>
          <w:lang w:val="en-US"/>
        </w:rPr>
        <w:t xml:space="preserve"> I’m fine, thanks. How about </w:t>
      </w:r>
      <w:r>
        <w:rPr>
          <w:rFonts w:hint="default" w:ascii="Arial" w:hAnsi="Arial" w:cs="Arial"/>
          <w:sz w:val="21"/>
          <w:szCs w:val="21"/>
          <w:u w:val="single"/>
          <w:lang w:val="en-US"/>
        </w:rPr>
        <w:t>you</w:t>
      </w:r>
      <w:r>
        <w:rPr>
          <w:rFonts w:hint="default" w:ascii="Arial" w:hAnsi="Arial" w:cs="Arial"/>
          <w:sz w:val="21"/>
          <w:szCs w:val="21"/>
          <w:lang w:val="en-US"/>
        </w:rPr>
        <w:t>?</w:t>
      </w:r>
    </w:p>
    <w:p>
      <w:pPr>
        <w:numPr>
          <w:numId w:val="0"/>
        </w:numPr>
        <w:ind w:leftChars="0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Liz:</w:t>
      </w:r>
      <w:r>
        <w:rPr>
          <w:rFonts w:hint="default" w:ascii="Arial" w:hAnsi="Arial" w:cs="Arial"/>
          <w:sz w:val="21"/>
          <w:szCs w:val="21"/>
          <w:lang w:val="en-US"/>
        </w:rPr>
        <w:t xml:space="preserve"> I’m Ok, thanks. Monica </w:t>
      </w:r>
      <w:r>
        <w:rPr>
          <w:rFonts w:hint="default" w:ascii="Arial" w:hAnsi="Arial" w:cs="Arial"/>
          <w:sz w:val="21"/>
          <w:szCs w:val="21"/>
          <w:u w:val="single"/>
          <w:lang w:val="en-US"/>
        </w:rPr>
        <w:t xml:space="preserve">this </w:t>
      </w:r>
      <w:r>
        <w:rPr>
          <w:rFonts w:hint="default" w:ascii="Arial" w:hAnsi="Arial" w:cs="Arial"/>
          <w:sz w:val="21"/>
          <w:szCs w:val="21"/>
          <w:lang w:val="en-US"/>
        </w:rPr>
        <w:t>is my friend, Jack.</w:t>
      </w:r>
    </w:p>
    <w:p>
      <w:pPr>
        <w:numPr>
          <w:numId w:val="0"/>
        </w:numPr>
        <w:ind w:leftChars="0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Monica:</w:t>
      </w:r>
      <w:r>
        <w:rPr>
          <w:rFonts w:hint="default" w:ascii="Arial" w:hAnsi="Arial" w:cs="Arial"/>
          <w:sz w:val="21"/>
          <w:szCs w:val="21"/>
          <w:lang w:val="en-US"/>
        </w:rPr>
        <w:t xml:space="preserve"> </w:t>
      </w:r>
      <w:r>
        <w:rPr>
          <w:rFonts w:hint="default" w:ascii="Arial" w:hAnsi="Arial" w:cs="Arial"/>
          <w:sz w:val="21"/>
          <w:szCs w:val="21"/>
          <w:u w:val="single"/>
          <w:lang w:val="en-US"/>
        </w:rPr>
        <w:t>Nice</w:t>
      </w:r>
      <w:r>
        <w:rPr>
          <w:rFonts w:hint="default" w:ascii="Arial" w:hAnsi="Arial" w:cs="Arial"/>
          <w:sz w:val="21"/>
          <w:szCs w:val="21"/>
          <w:lang w:val="en-US"/>
        </w:rPr>
        <w:t xml:space="preserve"> to meet you, Jack.</w:t>
      </w:r>
    </w:p>
    <w:p>
      <w:pPr>
        <w:numPr>
          <w:numId w:val="0"/>
        </w:numPr>
        <w:ind w:leftChars="0"/>
        <w:rPr>
          <w:rFonts w:hint="default" w:ascii="Arial" w:hAnsi="Arial" w:cs="Arial"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Jack:</w:t>
      </w:r>
      <w:r>
        <w:rPr>
          <w:rFonts w:hint="default" w:ascii="Arial" w:hAnsi="Arial" w:cs="Arial"/>
          <w:sz w:val="21"/>
          <w:szCs w:val="21"/>
          <w:lang w:val="en-US"/>
        </w:rPr>
        <w:t xml:space="preserve"> Nice to meet you too, Monica. </w:t>
      </w:r>
    </w:p>
    <w:p>
      <w:pPr>
        <w:numPr>
          <w:numId w:val="0"/>
        </w:numPr>
        <w:ind w:leftChars="0"/>
        <w:rPr>
          <w:rFonts w:hint="default" w:ascii="Arial" w:hAnsi="Arial" w:cs="Arial"/>
          <w:sz w:val="21"/>
          <w:szCs w:val="21"/>
          <w:lang w:val="en-US"/>
        </w:rPr>
      </w:pPr>
    </w:p>
    <w:p>
      <w:pPr>
        <w:numPr>
          <w:ilvl w:val="0"/>
          <w:numId w:val="11"/>
        </w:numPr>
        <w:ind w:left="0" w:leftChars="0" w:firstLine="0" w:firstLineChars="0"/>
        <w:rPr>
          <w:rFonts w:hint="default" w:ascii="Arial" w:hAnsi="Arial" w:cs="Arial"/>
          <w:sz w:val="21"/>
          <w:szCs w:val="21"/>
          <w:lang w:val="en-US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sz w:val="21"/>
          <w:szCs w:val="21"/>
          <w:lang w:val="en-US"/>
        </w:rPr>
      </w:pP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The verb be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1"/>
          <w:szCs w:val="21"/>
          <w:lang w:val="en-US"/>
        </w:rPr>
      </w:pPr>
    </w:p>
    <w:p>
      <w:pPr>
        <w:numPr>
          <w:ilvl w:val="0"/>
          <w:numId w:val="12"/>
        </w:numPr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Look at the pictures. Fill in the spaces with the correct form of the verb be. Then listen and check.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</w:p>
    <w:p>
      <w:pPr>
        <w:numPr>
          <w:ilvl w:val="0"/>
          <w:numId w:val="13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The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y </w:t>
      </w:r>
      <w:r>
        <w:rPr>
          <w:rFonts w:hint="default" w:ascii="Arial" w:hAnsi="Arial" w:cs="Arial"/>
          <w:b w:val="0"/>
          <w:bCs w:val="0"/>
          <w:sz w:val="21"/>
          <w:szCs w:val="21"/>
          <w:u w:val="single"/>
          <w:lang w:val="en-US"/>
        </w:rPr>
        <w:t>are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from China.</w:t>
      </w:r>
    </w:p>
    <w:p>
      <w:pPr>
        <w:numPr>
          <w:ilvl w:val="0"/>
          <w:numId w:val="13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I </w:t>
      </w:r>
      <w:r>
        <w:rPr>
          <w:rFonts w:hint="default" w:ascii="Arial" w:hAnsi="Arial" w:cs="Arial"/>
          <w:b w:val="0"/>
          <w:bCs w:val="0"/>
          <w:sz w:val="21"/>
          <w:szCs w:val="21"/>
          <w:u w:val="single"/>
          <w:lang w:val="en-US"/>
        </w:rPr>
        <w:t>am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from the USA.</w:t>
      </w:r>
    </w:p>
    <w:p>
      <w:pPr>
        <w:numPr>
          <w:ilvl w:val="0"/>
          <w:numId w:val="13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I </w:t>
      </w:r>
      <w:r>
        <w:rPr>
          <w:rFonts w:hint="default" w:ascii="Arial" w:hAnsi="Arial" w:cs="Arial"/>
          <w:b w:val="0"/>
          <w:bCs w:val="0"/>
          <w:sz w:val="21"/>
          <w:szCs w:val="21"/>
          <w:u w:val="single"/>
          <w:lang w:val="en-US"/>
        </w:rPr>
        <w:t>am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American</w:t>
      </w:r>
    </w:p>
    <w:p>
      <w:pPr>
        <w:numPr>
          <w:ilvl w:val="0"/>
          <w:numId w:val="13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I</w:t>
      </w:r>
      <w:r>
        <w:rPr>
          <w:rFonts w:hint="default" w:ascii="Arial" w:hAnsi="Arial" w:cs="Arial"/>
          <w:b w:val="0"/>
          <w:bCs w:val="0"/>
          <w:sz w:val="21"/>
          <w:szCs w:val="21"/>
          <w:u w:val="single"/>
          <w:lang w:val="en-US"/>
        </w:rPr>
        <w:t xml:space="preserve"> am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Brazilian!</w:t>
      </w:r>
    </w:p>
    <w:p>
      <w:pPr>
        <w:numPr>
          <w:ilvl w:val="0"/>
          <w:numId w:val="13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She </w:t>
      </w:r>
      <w:r>
        <w:rPr>
          <w:rFonts w:hint="default" w:ascii="Arial" w:hAnsi="Arial" w:cs="Arial"/>
          <w:b w:val="0"/>
          <w:bCs w:val="0"/>
          <w:sz w:val="21"/>
          <w:szCs w:val="21"/>
          <w:u w:val="single"/>
          <w:lang w:val="en-US"/>
        </w:rPr>
        <w:t xml:space="preserve">is 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British.</w:t>
      </w:r>
    </w:p>
    <w:p>
      <w:pPr>
        <w:numPr>
          <w:ilvl w:val="0"/>
          <w:numId w:val="13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He </w:t>
      </w:r>
      <w:r>
        <w:rPr>
          <w:rFonts w:hint="default" w:ascii="Arial" w:hAnsi="Arial" w:cs="Arial"/>
          <w:b w:val="0"/>
          <w:bCs w:val="0"/>
          <w:sz w:val="21"/>
          <w:szCs w:val="21"/>
          <w:u w:val="single"/>
          <w:lang w:val="en-US"/>
        </w:rPr>
        <w:t>isn’t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 xml:space="preserve"> British, he is Turkey.</w:t>
      </w:r>
    </w:p>
    <w:p>
      <w:pPr>
        <w:numPr>
          <w:ilvl w:val="0"/>
          <w:numId w:val="13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We doesn’t from china, we are Japanese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</w:p>
    <w:p>
      <w:pPr>
        <w:numPr>
          <w:ilvl w:val="0"/>
          <w:numId w:val="12"/>
        </w:numPr>
        <w:ind w:left="0" w:leftChars="0" w:firstLine="0" w:firstLineChars="0"/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Complete the diologue with the correct form of the verb be. Then listen and check.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Jack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: Hi my is Jack, and this is Monica. She is from Italy.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Marek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: Nice to meet you. I am Marek, and those two people are my friends. Barbara and Adam. Are you from Rome Monica?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Monica</w:t>
      </w: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: No I am from Milan.Where are you from?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Marek: We are from Poland. Adam and I are from Warsaw and Barbara is from Gdansk. Are you on holiday in Cembridg?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Monica: No, I am not. I’m a student at a language school here. Are you all students?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Marek: Yes, we are. We are at a language school too.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EX.3 (p.5)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1"/>
          <w:szCs w:val="21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Hey Liz</w:t>
      </w:r>
      <w:r>
        <w:rPr>
          <w:rFonts w:hint="default" w:ascii="Arial" w:hAnsi="Arial" w:cs="Arial"/>
          <w:b/>
          <w:bCs/>
          <w:sz w:val="21"/>
          <w:szCs w:val="21"/>
          <w:lang w:val="en-US"/>
        </w:rPr>
        <w:t>,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Thanks for your last email! And I loved the photos of your friends and family--I looked at them yestrday. Your mum and dad look really nice in the photo. So now I’ll tell you about me and my family here in Switzerlend.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I’v got two bothers. Their names are Lukas and Andreas and they’re 16 and 19. My mother is American and her name is Christine. Dad is Swiss German--he’ froms Zurich, and his name is Dieter. We live in Geneva. Our house has got four bedrooms and a small garden. We’ve got a dog and we think his lovely. His names Zak.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Please tell me some more about your friends. I’d realy like to meet more English people!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EX. 4 (p. 5)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1"/>
          <w:szCs w:val="21"/>
          <w:lang w:val="en-US"/>
        </w:rPr>
      </w:pPr>
    </w:p>
    <w:p>
      <w:pPr>
        <w:numPr>
          <w:ilvl w:val="0"/>
          <w:numId w:val="12"/>
        </w:numPr>
        <w:ind w:left="0" w:leftChars="0" w:firstLine="0" w:firstLineChars="0"/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Folow the lines and make sentences with have/has got.</w:t>
      </w:r>
    </w:p>
    <w:p>
      <w:pPr>
        <w:numPr>
          <w:ilvl w:val="0"/>
          <w:numId w:val="14"/>
        </w:numPr>
        <w:ind w:left="0" w:leftChars="0" w:firstLine="0" w:firstLineChars="0"/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My brother hasn’t got a computer.</w:t>
      </w:r>
    </w:p>
    <w:p>
      <w:pPr>
        <w:numPr>
          <w:ilvl w:val="0"/>
          <w:numId w:val="14"/>
        </w:numPr>
        <w:ind w:left="0" w:leftChars="0" w:firstLine="0" w:firstLineChars="0"/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My parents have got eyes.</w:t>
      </w:r>
    </w:p>
    <w:p>
      <w:pPr>
        <w:numPr>
          <w:ilvl w:val="0"/>
          <w:numId w:val="14"/>
        </w:numPr>
        <w:ind w:left="0" w:leftChars="0" w:firstLine="0" w:firstLineChars="0"/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My aunt and uncle havn’t got a cat.</w:t>
      </w:r>
    </w:p>
    <w:p>
      <w:pPr>
        <w:numPr>
          <w:ilvl w:val="0"/>
          <w:numId w:val="14"/>
        </w:numPr>
        <w:ind w:left="0" w:leftChars="0" w:firstLine="0" w:firstLineChars="0"/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My friend’s brother have a red nose.</w:t>
      </w:r>
    </w:p>
    <w:p>
      <w:pPr>
        <w:numPr>
          <w:ilvl w:val="0"/>
          <w:numId w:val="14"/>
        </w:numPr>
        <w:ind w:left="0" w:leftChars="0" w:firstLine="0" w:firstLineChars="0"/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Sid’s father hasn’t got a car.</w:t>
      </w:r>
    </w:p>
    <w:p>
      <w:pPr>
        <w:numPr>
          <w:ilvl w:val="0"/>
          <w:numId w:val="14"/>
        </w:numPr>
        <w:ind w:left="0" w:leftChars="0" w:firstLine="0" w:firstLineChars="0"/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My grandfather have got hair.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EX. 1 (p.6)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</w:p>
    <w:p>
      <w:pPr>
        <w:numPr>
          <w:ilvl w:val="0"/>
          <w:numId w:val="15"/>
        </w:numPr>
        <w:jc w:val="left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Write the colors.</w:t>
      </w:r>
    </w:p>
    <w:p>
      <w:pPr>
        <w:numPr>
          <w:ilvl w:val="0"/>
          <w:numId w:val="16"/>
        </w:numPr>
        <w:ind w:left="47" w:leftChars="0" w:firstLine="0" w:firstLineChars="0"/>
        <w:jc w:val="left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White</w:t>
      </w:r>
    </w:p>
    <w:p>
      <w:pPr>
        <w:numPr>
          <w:ilvl w:val="0"/>
          <w:numId w:val="16"/>
        </w:numPr>
        <w:ind w:left="47" w:leftChars="0" w:firstLine="0" w:firstLineChars="0"/>
        <w:jc w:val="left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Black</w:t>
      </w:r>
    </w:p>
    <w:p>
      <w:pPr>
        <w:numPr>
          <w:ilvl w:val="0"/>
          <w:numId w:val="16"/>
        </w:numPr>
        <w:ind w:left="47" w:leftChars="0" w:firstLine="0" w:firstLineChars="0"/>
        <w:jc w:val="left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Brown</w:t>
      </w:r>
    </w:p>
    <w:p>
      <w:pPr>
        <w:numPr>
          <w:ilvl w:val="0"/>
          <w:numId w:val="16"/>
        </w:numPr>
        <w:ind w:left="47" w:leftChars="0" w:firstLine="0" w:firstLineChars="0"/>
        <w:jc w:val="left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Pink</w:t>
      </w:r>
    </w:p>
    <w:p>
      <w:pPr>
        <w:numPr>
          <w:ilvl w:val="0"/>
          <w:numId w:val="16"/>
        </w:numPr>
        <w:ind w:left="47" w:leftChars="0" w:firstLine="0" w:firstLineChars="0"/>
        <w:jc w:val="left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Gray</w:t>
      </w:r>
    </w:p>
    <w:p>
      <w:pPr>
        <w:numPr>
          <w:ilvl w:val="0"/>
          <w:numId w:val="16"/>
        </w:numPr>
        <w:ind w:left="47" w:leftChars="0" w:firstLine="0" w:firstLineChars="0"/>
        <w:jc w:val="left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Red</w:t>
      </w:r>
    </w:p>
    <w:p>
      <w:pPr>
        <w:numPr>
          <w:ilvl w:val="0"/>
          <w:numId w:val="16"/>
        </w:numPr>
        <w:ind w:left="47" w:leftChars="0" w:firstLine="0" w:firstLineChars="0"/>
        <w:jc w:val="left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Green</w:t>
      </w:r>
    </w:p>
    <w:p>
      <w:pPr>
        <w:numPr>
          <w:ilvl w:val="0"/>
          <w:numId w:val="16"/>
        </w:numPr>
        <w:ind w:left="47" w:leftChars="0" w:firstLine="0" w:firstLineChars="0"/>
        <w:jc w:val="left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Yellow</w:t>
      </w:r>
    </w:p>
    <w:p>
      <w:pPr>
        <w:numPr>
          <w:ilvl w:val="0"/>
          <w:numId w:val="16"/>
        </w:numPr>
        <w:ind w:left="47" w:leftChars="0" w:firstLine="0" w:firstLineChars="0"/>
        <w:jc w:val="left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Blue</w:t>
      </w:r>
    </w:p>
    <w:p>
      <w:pPr>
        <w:numPr>
          <w:ilvl w:val="0"/>
          <w:numId w:val="0"/>
        </w:numPr>
        <w:ind w:left="47" w:leftChars="0"/>
        <w:jc w:val="left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10. Orange</w:t>
      </w:r>
    </w:p>
    <w:p>
      <w:pPr>
        <w:numPr>
          <w:ilvl w:val="0"/>
          <w:numId w:val="0"/>
        </w:numPr>
        <w:jc w:val="left"/>
        <w:rPr>
          <w:rFonts w:hint="default" w:ascii="Arial" w:hAnsi="Arial" w:cs="Arial"/>
          <w:b/>
          <w:bCs/>
          <w:sz w:val="21"/>
          <w:szCs w:val="21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EX. 2 (p. 6)</w:t>
      </w:r>
    </w:p>
    <w:p>
      <w:pPr>
        <w:numPr>
          <w:ilvl w:val="0"/>
          <w:numId w:val="0"/>
        </w:numPr>
        <w:jc w:val="center"/>
        <w:rPr>
          <w:rFonts w:hint="default" w:ascii="Arial" w:hAnsi="Arial" w:cs="Arial"/>
          <w:b/>
          <w:bCs/>
          <w:sz w:val="21"/>
          <w:szCs w:val="21"/>
          <w:lang w:val="en-US"/>
        </w:rPr>
      </w:pPr>
    </w:p>
    <w:p>
      <w:pPr>
        <w:numPr>
          <w:ilvl w:val="0"/>
          <w:numId w:val="17"/>
        </w:numPr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  <w:r>
        <w:rPr>
          <w:rFonts w:hint="default" w:ascii="Arial" w:hAnsi="Arial" w:cs="Arial"/>
          <w:b/>
          <w:bCs/>
          <w:sz w:val="21"/>
          <w:szCs w:val="21"/>
          <w:lang w:val="en-US"/>
        </w:rPr>
        <w:t>Look at the pictures. Write the names of the rooms.</w:t>
      </w:r>
    </w:p>
    <w:p>
      <w:pPr>
        <w:numPr>
          <w:numId w:val="0"/>
        </w:numPr>
        <w:jc w:val="both"/>
        <w:rPr>
          <w:rFonts w:hint="default" w:ascii="Arial" w:hAnsi="Arial" w:cs="Arial"/>
          <w:b/>
          <w:bCs/>
          <w:sz w:val="21"/>
          <w:szCs w:val="21"/>
          <w:lang w:val="en-US"/>
        </w:rPr>
      </w:pPr>
    </w:p>
    <w:p>
      <w:pPr>
        <w:numPr>
          <w:ilvl w:val="0"/>
          <w:numId w:val="18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Hall</w:t>
      </w:r>
    </w:p>
    <w:p>
      <w:pPr>
        <w:numPr>
          <w:ilvl w:val="0"/>
          <w:numId w:val="18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Bedroom</w:t>
      </w:r>
    </w:p>
    <w:p>
      <w:pPr>
        <w:numPr>
          <w:ilvl w:val="0"/>
          <w:numId w:val="18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Kitchen</w:t>
      </w:r>
    </w:p>
    <w:p>
      <w:pPr>
        <w:numPr>
          <w:ilvl w:val="0"/>
          <w:numId w:val="18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Sitting room</w:t>
      </w:r>
    </w:p>
    <w:p>
      <w:pPr>
        <w:numPr>
          <w:ilvl w:val="0"/>
          <w:numId w:val="18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Dining room</w:t>
      </w:r>
    </w:p>
    <w:p>
      <w:pPr>
        <w:numPr>
          <w:ilvl w:val="0"/>
          <w:numId w:val="18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  <w:r>
        <w:rPr>
          <w:rFonts w:hint="default" w:ascii="Arial" w:hAnsi="Arial" w:cs="Arial"/>
          <w:b w:val="0"/>
          <w:bCs w:val="0"/>
          <w:sz w:val="21"/>
          <w:szCs w:val="21"/>
          <w:lang w:val="en-US"/>
        </w:rPr>
        <w:t>Bathroom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 w:val="0"/>
          <w:bCs w:val="0"/>
          <w:sz w:val="21"/>
          <w:szCs w:val="21"/>
          <w:lang w:val="en-US"/>
        </w:rPr>
      </w:pPr>
    </w:p>
    <w:p>
      <w:pPr>
        <w:numPr>
          <w:ilvl w:val="0"/>
          <w:numId w:val="17"/>
        </w:numPr>
        <w:ind w:left="0" w:leftChars="0" w:firstLine="0" w:firstLineChars="0"/>
        <w:jc w:val="both"/>
        <w:rPr>
          <w:rFonts w:hint="default" w:ascii="Arial" w:hAnsi="Arial" w:cs="Arial"/>
          <w:b/>
          <w:bCs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bCs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Look at the pictures. Label the furniture. Use the words in the box.</w:t>
      </w:r>
    </w:p>
    <w:p>
      <w:pPr>
        <w:numPr>
          <w:ilvl w:val="0"/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19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Door</w:t>
      </w:r>
    </w:p>
    <w:p>
      <w:pPr>
        <w:numPr>
          <w:ilvl w:val="0"/>
          <w:numId w:val="19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Fridge</w:t>
      </w:r>
    </w:p>
    <w:p>
      <w:pPr>
        <w:numPr>
          <w:ilvl w:val="0"/>
          <w:numId w:val="19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Cooker</w:t>
      </w:r>
    </w:p>
    <w:p>
      <w:pPr>
        <w:numPr>
          <w:ilvl w:val="0"/>
          <w:numId w:val="19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Sink</w:t>
      </w:r>
    </w:p>
    <w:p>
      <w:pPr>
        <w:numPr>
          <w:ilvl w:val="0"/>
          <w:numId w:val="19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Window</w:t>
      </w:r>
    </w:p>
    <w:p>
      <w:pPr>
        <w:numPr>
          <w:ilvl w:val="0"/>
          <w:numId w:val="19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Table</w:t>
      </w:r>
    </w:p>
    <w:p>
      <w:pPr>
        <w:numPr>
          <w:ilvl w:val="0"/>
          <w:numId w:val="19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Chair</w:t>
      </w:r>
    </w:p>
    <w:p>
      <w:pPr>
        <w:numPr>
          <w:ilvl w:val="0"/>
          <w:numId w:val="19"/>
        </w:numPr>
        <w:ind w:leftChars="0"/>
        <w:jc w:val="both"/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Bed</w:t>
      </w:r>
    </w:p>
    <w:p>
      <w:pPr>
        <w:numPr>
          <w:ilvl w:val="0"/>
          <w:numId w:val="19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Cupboard</w:t>
      </w:r>
    </w:p>
    <w:p>
      <w:pPr>
        <w:numPr>
          <w:ilvl w:val="0"/>
          <w:numId w:val="19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Sofa</w:t>
      </w:r>
    </w:p>
    <w:p>
      <w:pPr>
        <w:numPr>
          <w:ilvl w:val="0"/>
          <w:numId w:val="19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Armchair</w:t>
      </w:r>
    </w:p>
    <w:p>
      <w:pPr>
        <w:numPr>
          <w:ilvl w:val="0"/>
          <w:numId w:val="19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Shower</w:t>
      </w:r>
    </w:p>
    <w:p>
      <w:pPr>
        <w:numPr>
          <w:ilvl w:val="0"/>
          <w:numId w:val="19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Toilet</w:t>
      </w:r>
    </w:p>
    <w:p>
      <w:pPr>
        <w:numPr>
          <w:ilvl w:val="0"/>
          <w:numId w:val="19"/>
        </w:numPr>
        <w:ind w:left="0" w:leftChars="0" w:firstLine="0" w:firstLineChars="0"/>
        <w:jc w:val="both"/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 w:val="0"/>
          <w:bCs w:val="0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  <w:t>Bath</w:t>
      </w:r>
    </w:p>
    <w:p>
      <w:pPr>
        <w:numPr>
          <w:ilvl w:val="0"/>
          <w:numId w:val="0"/>
        </w:numPr>
        <w:jc w:val="both"/>
        <w:rPr>
          <w:rFonts w:hint="default" w:ascii="Arial" w:hAnsi="Arial" w:cs="Arial"/>
          <w:b/>
          <w:bCs/>
          <w:color w:val="0D0D0D" w:themeColor="text1" w:themeTint="F2"/>
          <w:sz w:val="21"/>
          <w:szCs w:val="21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bidi w:val="0"/>
        <w:jc w:val="center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EX. 3 (p. 7)</w:t>
      </w:r>
    </w:p>
    <w:p>
      <w:pPr>
        <w:bidi w:val="0"/>
        <w:jc w:val="center"/>
        <w:rPr>
          <w:rFonts w:hint="default"/>
          <w:b/>
          <w:bCs/>
          <w:lang w:val="en-US"/>
        </w:rPr>
      </w:pPr>
    </w:p>
    <w:p>
      <w:pPr>
        <w:bidi w:val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Complete the sentences. Use There’s a/an or There are.</w:t>
      </w:r>
    </w:p>
    <w:p>
      <w:pPr>
        <w:bidi w:val="0"/>
        <w:rPr>
          <w:rFonts w:hint="default"/>
          <w:lang w:val="en-US"/>
        </w:rPr>
      </w:pPr>
    </w:p>
    <w:p>
      <w:pPr>
        <w:numPr>
          <w:ilvl w:val="0"/>
          <w:numId w:val="20"/>
        </w:numPr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There’s a black table in the dining room.</w:t>
      </w:r>
    </w:p>
    <w:p>
      <w:pPr>
        <w:numPr>
          <w:ilvl w:val="0"/>
          <w:numId w:val="20"/>
        </w:numPr>
        <w:bidi w:val="0"/>
        <w:ind w:left="0" w:leftChars="0" w:firstLine="0" w:firstLineChars="0"/>
        <w:rPr>
          <w:rFonts w:hint="default"/>
          <w:lang w:val="en-US"/>
        </w:rPr>
      </w:pPr>
      <w:r>
        <w:rPr>
          <w:rFonts w:hint="default"/>
          <w:lang w:val="en-US"/>
        </w:rPr>
        <w:t>There are two doors in our living room.</w:t>
      </w:r>
    </w:p>
    <w:p>
      <w:pPr>
        <w:numPr>
          <w:ilvl w:val="0"/>
          <w:numId w:val="20"/>
        </w:numPr>
        <w:bidi w:val="0"/>
        <w:ind w:left="0" w:leftChars="0" w:firstLine="0" w:firstLineChars="0"/>
        <w:rPr>
          <w:rFonts w:hint="default"/>
          <w:lang w:val="en-US"/>
        </w:rPr>
      </w:pPr>
      <w:r>
        <w:rPr>
          <w:rFonts w:hint="default"/>
          <w:lang w:val="en-US"/>
        </w:rPr>
        <w:t>There are four white chairs in our kitchen.</w:t>
      </w:r>
    </w:p>
    <w:p>
      <w:pPr>
        <w:numPr>
          <w:ilvl w:val="0"/>
          <w:numId w:val="20"/>
        </w:numPr>
        <w:bidi w:val="0"/>
        <w:ind w:left="0" w:leftChars="0" w:firstLine="0" w:firstLineChars="0"/>
        <w:rPr>
          <w:rFonts w:hint="default"/>
          <w:lang w:val="en-US"/>
        </w:rPr>
      </w:pPr>
      <w:r>
        <w:rPr>
          <w:rFonts w:hint="default"/>
          <w:lang w:val="en-US"/>
        </w:rPr>
        <w:t>There are three posters on the wall in my bedroom.</w:t>
      </w:r>
    </w:p>
    <w:p>
      <w:pPr>
        <w:numPr>
          <w:ilvl w:val="0"/>
          <w:numId w:val="20"/>
        </w:numPr>
        <w:bidi w:val="0"/>
        <w:ind w:left="0" w:leftChars="0" w:firstLine="0" w:firstLineChars="0"/>
        <w:rPr>
          <w:rFonts w:hint="default"/>
          <w:lang w:val="en-US"/>
        </w:rPr>
      </w:pPr>
      <w:r>
        <w:rPr>
          <w:rFonts w:hint="default"/>
          <w:lang w:val="en-US"/>
        </w:rPr>
        <w:t>There’s a red sofa in my sister’s room.</w:t>
      </w:r>
    </w:p>
    <w:p>
      <w:pPr>
        <w:numPr>
          <w:ilvl w:val="0"/>
          <w:numId w:val="0"/>
        </w:numPr>
        <w:bidi w:val="0"/>
        <w:rPr>
          <w:rFonts w:hint="default"/>
          <w:lang w:val="en-US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/>
        </w:rPr>
      </w:pPr>
    </w:p>
    <w:p>
      <w:pPr>
        <w:bidi w:val="0"/>
        <w:jc w:val="center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EX. 4 (p.</w:t>
      </w:r>
    </w:p>
    <w:p>
      <w:pPr>
        <w:bidi w:val="0"/>
        <w:jc w:val="left"/>
        <w:rPr>
          <w:rFonts w:hint="default"/>
          <w:lang w:val="en-US"/>
        </w:rPr>
      </w:pPr>
    </w:p>
    <w:p>
      <w:pPr>
        <w:numPr>
          <w:ilvl w:val="0"/>
          <w:numId w:val="21"/>
        </w:numPr>
        <w:bidi w:val="0"/>
        <w:jc w:val="left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Look at the picture again and say where things. Use the prepostions in the box.</w:t>
      </w:r>
    </w:p>
    <w:p>
      <w:pPr>
        <w:numPr>
          <w:ilvl w:val="0"/>
          <w:numId w:val="0"/>
        </w:numPr>
        <w:bidi w:val="0"/>
        <w:jc w:val="left"/>
        <w:rPr>
          <w:rFonts w:hint="default"/>
          <w:lang w:val="en-US"/>
        </w:rPr>
      </w:pPr>
    </w:p>
    <w:tbl>
      <w:tblPr>
        <w:tblStyle w:val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800" w:type="dxa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In  on  under  next to   behind   between</w:t>
            </w:r>
            <w:r>
              <w:rPr>
                <w:rFonts w:hint="default"/>
                <w:vertAlign w:val="baseline"/>
                <w:lang w:val="en-US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bidi w:val="0"/>
        <w:jc w:val="left"/>
        <w:rPr>
          <w:rFonts w:hint="default"/>
          <w:lang w:val="en-US"/>
        </w:rPr>
      </w:pPr>
    </w:p>
    <w:p>
      <w:pPr>
        <w:numPr>
          <w:ilvl w:val="0"/>
          <w:numId w:val="0"/>
        </w:numPr>
        <w:bidi w:val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There is a cat in the box.</w:t>
      </w:r>
    </w:p>
    <w:p>
      <w:pPr>
        <w:numPr>
          <w:ilvl w:val="0"/>
          <w:numId w:val="0"/>
        </w:numPr>
        <w:bidi w:val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There is an umbrella on the carpet.</w:t>
      </w:r>
    </w:p>
    <w:p>
      <w:pPr>
        <w:numPr>
          <w:ilvl w:val="0"/>
          <w:numId w:val="0"/>
        </w:numPr>
        <w:bidi w:val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There is a plant next to the sofa.</w:t>
      </w:r>
    </w:p>
    <w:p>
      <w:pPr>
        <w:numPr>
          <w:ilvl w:val="0"/>
          <w:numId w:val="0"/>
        </w:numPr>
        <w:bidi w:val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There is a bookcase behind the armchairs.</w:t>
      </w:r>
    </w:p>
    <w:p>
      <w:pPr>
        <w:numPr>
          <w:ilvl w:val="0"/>
          <w:numId w:val="0"/>
        </w:numPr>
        <w:bidi w:val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>There is a picture between two windows.</w:t>
      </w:r>
    </w:p>
    <w:p>
      <w:pPr>
        <w:numPr>
          <w:ilvl w:val="0"/>
          <w:numId w:val="0"/>
        </w:numPr>
        <w:bidi w:val="0"/>
        <w:jc w:val="left"/>
        <w:rPr>
          <w:rFonts w:hint="default"/>
          <w:lang w:val="en-US"/>
        </w:rPr>
      </w:pPr>
    </w:p>
    <w:p>
      <w:pPr>
        <w:numPr>
          <w:ilvl w:val="0"/>
          <w:numId w:val="0"/>
        </w:numPr>
        <w:bidi w:val="0"/>
        <w:jc w:val="center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EX. 1 (p. 8)</w:t>
      </w:r>
    </w:p>
    <w:p>
      <w:pPr>
        <w:numPr>
          <w:ilvl w:val="0"/>
          <w:numId w:val="0"/>
        </w:numPr>
        <w:bidi w:val="0"/>
        <w:jc w:val="center"/>
        <w:rPr>
          <w:rFonts w:hint="default"/>
          <w:b/>
          <w:bCs/>
          <w:lang w:val="en-US"/>
        </w:rPr>
      </w:pPr>
    </w:p>
    <w:p>
      <w:pPr>
        <w:numPr>
          <w:ilvl w:val="0"/>
          <w:numId w:val="0"/>
        </w:numPr>
        <w:bidi w:val="0"/>
        <w:jc w:val="left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Match the verbs with the pictures.</w:t>
      </w:r>
    </w:p>
    <w:p>
      <w:pPr>
        <w:numPr>
          <w:ilvl w:val="0"/>
          <w:numId w:val="0"/>
        </w:numPr>
        <w:bidi w:val="0"/>
        <w:jc w:val="left"/>
        <w:rPr>
          <w:rFonts w:hint="default"/>
          <w:b/>
          <w:bCs/>
          <w:lang w:val="en-US"/>
        </w:rPr>
      </w:pPr>
    </w:p>
    <w:tbl>
      <w:tblPr>
        <w:tblStyle w:val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3" w:hRule="atLeast"/>
        </w:trPr>
        <w:tc>
          <w:tcPr>
            <w:tcW w:w="6100" w:type="dxa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 xml:space="preserve">Open   close  run  smile   swim   read   jump   lough cry  writhe   shout  </w:t>
            </w:r>
          </w:p>
        </w:tc>
      </w:tr>
    </w:tbl>
    <w:p>
      <w:pPr>
        <w:numPr>
          <w:ilvl w:val="0"/>
          <w:numId w:val="0"/>
        </w:numPr>
        <w:bidi w:val="0"/>
        <w:jc w:val="left"/>
        <w:rPr>
          <w:rFonts w:hint="default"/>
          <w:b/>
          <w:bCs/>
          <w:lang w:val="en-US"/>
        </w:rPr>
      </w:pPr>
    </w:p>
    <w:p>
      <w:pPr>
        <w:numPr>
          <w:ilvl w:val="0"/>
          <w:numId w:val="22"/>
        </w:numPr>
        <w:bidi w:val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Lough</w:t>
      </w:r>
    </w:p>
    <w:p>
      <w:pPr>
        <w:numPr>
          <w:ilvl w:val="0"/>
          <w:numId w:val="22"/>
        </w:numPr>
        <w:bidi w:val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Read</w:t>
      </w:r>
    </w:p>
    <w:p>
      <w:pPr>
        <w:numPr>
          <w:ilvl w:val="0"/>
          <w:numId w:val="22"/>
        </w:numPr>
        <w:bidi w:val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Close</w:t>
      </w:r>
    </w:p>
    <w:p>
      <w:pPr>
        <w:numPr>
          <w:ilvl w:val="0"/>
          <w:numId w:val="22"/>
        </w:numPr>
        <w:bidi w:val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Jump</w:t>
      </w:r>
    </w:p>
    <w:p>
      <w:pPr>
        <w:numPr>
          <w:ilvl w:val="0"/>
          <w:numId w:val="22"/>
        </w:numPr>
        <w:bidi w:val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Cry</w:t>
      </w:r>
    </w:p>
    <w:p>
      <w:pPr>
        <w:numPr>
          <w:ilvl w:val="0"/>
          <w:numId w:val="22"/>
        </w:numPr>
        <w:bidi w:val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Open</w:t>
      </w:r>
    </w:p>
    <w:p>
      <w:pPr>
        <w:numPr>
          <w:ilvl w:val="0"/>
          <w:numId w:val="22"/>
        </w:numPr>
        <w:bidi w:val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Smile</w:t>
      </w:r>
    </w:p>
    <w:p>
      <w:pPr>
        <w:numPr>
          <w:ilvl w:val="0"/>
          <w:numId w:val="22"/>
        </w:numPr>
        <w:bidi w:val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Listen</w:t>
      </w:r>
    </w:p>
    <w:p>
      <w:pPr>
        <w:numPr>
          <w:ilvl w:val="0"/>
          <w:numId w:val="22"/>
        </w:numPr>
        <w:bidi w:val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Shout</w:t>
      </w:r>
    </w:p>
    <w:p>
      <w:pPr>
        <w:numPr>
          <w:ilvl w:val="0"/>
          <w:numId w:val="22"/>
        </w:numPr>
        <w:bidi w:val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Run</w:t>
      </w:r>
    </w:p>
    <w:p>
      <w:pPr>
        <w:numPr>
          <w:ilvl w:val="0"/>
          <w:numId w:val="22"/>
        </w:numPr>
        <w:bidi w:val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Write</w:t>
      </w:r>
    </w:p>
    <w:p>
      <w:pPr>
        <w:numPr>
          <w:ilvl w:val="0"/>
          <w:numId w:val="22"/>
        </w:numPr>
        <w:bidi w:val="0"/>
        <w:jc w:val="left"/>
        <w:rPr>
          <w:rFonts w:hint="default"/>
          <w:b w:val="0"/>
          <w:bCs w:val="0"/>
          <w:lang w:val="en-US"/>
        </w:rPr>
      </w:pPr>
      <w:r>
        <w:rPr>
          <w:rFonts w:hint="default"/>
          <w:b w:val="0"/>
          <w:bCs w:val="0"/>
          <w:lang w:val="en-US"/>
        </w:rPr>
        <w:t>Swim</w:t>
      </w:r>
    </w:p>
    <w:p>
      <w:pPr>
        <w:numPr>
          <w:ilvl w:val="0"/>
          <w:numId w:val="0"/>
        </w:numPr>
        <w:bidi w:val="0"/>
        <w:jc w:val="left"/>
        <w:rPr>
          <w:rFonts w:hint="default"/>
          <w:b/>
          <w:bCs/>
          <w:lang w:val="en-US"/>
        </w:rPr>
      </w:pPr>
    </w:p>
    <w:p>
      <w:pPr>
        <w:numPr>
          <w:ilvl w:val="0"/>
          <w:numId w:val="0"/>
        </w:numPr>
        <w:bidi w:val="0"/>
        <w:jc w:val="center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EX. 2</w:t>
      </w:r>
    </w:p>
    <w:p>
      <w:pPr>
        <w:numPr>
          <w:ilvl w:val="0"/>
          <w:numId w:val="0"/>
        </w:numPr>
        <w:bidi w:val="0"/>
        <w:jc w:val="center"/>
        <w:rPr>
          <w:rFonts w:hint="default"/>
          <w:b/>
          <w:bCs/>
          <w:lang w:val="en-US"/>
        </w:rPr>
      </w:pPr>
    </w:p>
    <w:p>
      <w:pPr>
        <w:numPr>
          <w:ilvl w:val="0"/>
          <w:numId w:val="0"/>
        </w:numPr>
        <w:bidi w:val="0"/>
        <w:jc w:val="left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Write the people what are saying. Use the verbs from exersise 1 above.</w:t>
      </w:r>
    </w:p>
    <w:p>
      <w:pPr>
        <w:numPr>
          <w:ilvl w:val="0"/>
          <w:numId w:val="0"/>
        </w:numPr>
        <w:bidi w:val="0"/>
        <w:jc w:val="left"/>
        <w:rPr>
          <w:rFonts w:hint="default"/>
          <w:b/>
          <w:bCs/>
          <w:lang w:val="en-US"/>
        </w:rPr>
      </w:pPr>
    </w:p>
    <w:p>
      <w:pPr>
        <w:numPr>
          <w:ilvl w:val="0"/>
          <w:numId w:val="23"/>
        </w:numPr>
        <w:bidi w:val="0"/>
        <w:jc w:val="left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Don’t lough!</w:t>
      </w:r>
    </w:p>
    <w:p>
      <w:pPr>
        <w:numPr>
          <w:ilvl w:val="0"/>
          <w:numId w:val="23"/>
        </w:numPr>
        <w:bidi w:val="0"/>
        <w:jc w:val="left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Close!</w:t>
      </w:r>
    </w:p>
    <w:p>
      <w:pPr>
        <w:numPr>
          <w:ilvl w:val="0"/>
          <w:numId w:val="23"/>
        </w:numPr>
        <w:bidi w:val="0"/>
        <w:jc w:val="left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Don’t cry!</w:t>
      </w:r>
    </w:p>
    <w:p>
      <w:pPr>
        <w:numPr>
          <w:ilvl w:val="0"/>
          <w:numId w:val="23"/>
        </w:numPr>
        <w:bidi w:val="0"/>
        <w:jc w:val="left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Jump!</w:t>
      </w:r>
    </w:p>
    <w:p>
      <w:pPr>
        <w:numPr>
          <w:ilvl w:val="0"/>
          <w:numId w:val="23"/>
        </w:numPr>
        <w:bidi w:val="0"/>
        <w:jc w:val="left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Listen!</w:t>
      </w:r>
    </w:p>
    <w:p>
      <w:pPr>
        <w:numPr>
          <w:ilvl w:val="0"/>
          <w:numId w:val="23"/>
        </w:numPr>
        <w:bidi w:val="0"/>
        <w:jc w:val="left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Don’t shout!</w:t>
      </w:r>
    </w:p>
    <w:p>
      <w:pPr>
        <w:numPr>
          <w:ilvl w:val="0"/>
          <w:numId w:val="0"/>
        </w:numPr>
        <w:bidi w:val="0"/>
        <w:jc w:val="left"/>
        <w:rPr>
          <w:rFonts w:hint="default"/>
          <w:b/>
          <w:bCs/>
          <w:lang w:val="en-US"/>
        </w:rPr>
      </w:pPr>
    </w:p>
    <w:p>
      <w:pPr>
        <w:numPr>
          <w:ilvl w:val="0"/>
          <w:numId w:val="0"/>
        </w:numPr>
        <w:bidi w:val="0"/>
        <w:jc w:val="center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EX. 3 (p.8)</w:t>
      </w:r>
    </w:p>
    <w:p>
      <w:pPr>
        <w:numPr>
          <w:ilvl w:val="0"/>
          <w:numId w:val="0"/>
        </w:numPr>
        <w:bidi w:val="0"/>
        <w:jc w:val="center"/>
        <w:rPr>
          <w:rFonts w:hint="default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4"/>
        </w:numPr>
        <w:bidi w:val="0"/>
        <w:jc w:val="left"/>
        <w:rPr>
          <w:rFonts w:hint="default"/>
          <w:b w:val="0"/>
          <w:bCs w:val="0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lang w:val="en-US"/>
          <w14:textFill>
            <w14:solidFill>
              <w14:schemeClr w14:val="tx1"/>
            </w14:solidFill>
          </w14:textFill>
        </w:rPr>
        <w:t>Put the adverbs in the correct places in the diagram.</w:t>
      </w:r>
    </w:p>
    <w:p>
      <w:pPr>
        <w:numPr>
          <w:numId w:val="0"/>
        </w:numPr>
        <w:bidi w:val="0"/>
        <w:jc w:val="left"/>
        <w:rPr>
          <w:rFonts w:hint="default"/>
          <w:b w:val="0"/>
          <w:bCs w:val="0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bidi w:val="0"/>
        <w:jc w:val="left"/>
        <w:rPr>
          <w:rFonts w:hint="default"/>
          <w:b w:val="0"/>
          <w:bCs w:val="0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lang w:val="en-US"/>
          <w14:textFill>
            <w14:solidFill>
              <w14:schemeClr w14:val="tx1"/>
            </w14:solidFill>
          </w14:textFill>
        </w:rPr>
        <w:t>Always--Usually--Often--Sometimes--Hardly ever--Never</w:t>
      </w:r>
    </w:p>
    <w:p>
      <w:pPr>
        <w:numPr>
          <w:ilvl w:val="0"/>
          <w:numId w:val="0"/>
        </w:numPr>
        <w:bidi w:val="0"/>
        <w:jc w:val="left"/>
        <w:rPr>
          <w:rFonts w:hint="default"/>
          <w:b/>
          <w:bCs/>
          <w:lang w:val="en-US"/>
        </w:rPr>
      </w:pPr>
    </w:p>
    <w:p>
      <w:pPr>
        <w:numPr>
          <w:ilvl w:val="0"/>
          <w:numId w:val="0"/>
        </w:numPr>
        <w:bidi w:val="0"/>
        <w:jc w:val="left"/>
        <w:rPr>
          <w:rFonts w:hint="default"/>
          <w:b/>
          <w:bCs/>
          <w:lang w:val="en-US"/>
        </w:rPr>
      </w:pPr>
    </w:p>
    <w:p>
      <w:pPr>
        <w:numPr>
          <w:ilvl w:val="0"/>
          <w:numId w:val="24"/>
        </w:numPr>
        <w:bidi w:val="0"/>
        <w:ind w:left="0" w:leftChars="0" w:firstLine="0" w:firstLineChars="0"/>
        <w:jc w:val="left"/>
        <w:rPr>
          <w:rFonts w:hint="default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Write senences that are true for you. Complete the sentences with always, usually, often, sometimes, hardly ever, or never.</w:t>
      </w:r>
    </w:p>
    <w:p>
      <w:pPr>
        <w:numPr>
          <w:ilvl w:val="0"/>
          <w:numId w:val="0"/>
        </w:numPr>
        <w:bidi w:val="0"/>
        <w:jc w:val="left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5"/>
        </w:numPr>
        <w:bidi w:val="0"/>
        <w:jc w:val="left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I never play football after school.</w:t>
      </w:r>
    </w:p>
    <w:p>
      <w:pPr>
        <w:numPr>
          <w:ilvl w:val="0"/>
          <w:numId w:val="25"/>
        </w:numPr>
        <w:bidi w:val="0"/>
        <w:jc w:val="left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My teachers always give us homework on Friday afternoons.</w:t>
      </w:r>
    </w:p>
    <w:p>
      <w:pPr>
        <w:numPr>
          <w:ilvl w:val="0"/>
          <w:numId w:val="25"/>
        </w:numPr>
        <w:bidi w:val="0"/>
        <w:jc w:val="left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I hardly ever go to the cinema at the weekend.</w:t>
      </w:r>
    </w:p>
    <w:p>
      <w:pPr>
        <w:numPr>
          <w:ilvl w:val="0"/>
          <w:numId w:val="25"/>
        </w:numPr>
        <w:bidi w:val="0"/>
        <w:jc w:val="left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My best friend usually comes to my home at the weekend.</w:t>
      </w:r>
    </w:p>
    <w:p>
      <w:pPr>
        <w:numPr>
          <w:ilvl w:val="0"/>
          <w:numId w:val="25"/>
        </w:numPr>
        <w:bidi w:val="0"/>
        <w:jc w:val="left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t>I always watch TV in the morning.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bidi w:val="0"/>
        <w:ind w:leftChars="0"/>
        <w:jc w:val="center"/>
        <w:rPr>
          <w:rFonts w:hint="default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EX. 4</w:t>
      </w:r>
    </w:p>
    <w:p>
      <w:pPr>
        <w:numPr>
          <w:ilvl w:val="0"/>
          <w:numId w:val="0"/>
        </w:numPr>
        <w:bidi w:val="0"/>
        <w:ind w:leftChars="0"/>
        <w:jc w:val="center"/>
        <w:rPr>
          <w:rFonts w:hint="default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bidi w:val="0"/>
        <w:ind w:leftChars="0"/>
        <w:jc w:val="left"/>
        <w:rPr>
          <w:rFonts w:hint="default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  <w:t>Put the object pronouns in the sentences.</w:t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default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tbl>
      <w:tblPr>
        <w:tblStyle w:val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3280" w:type="dxa"/>
          </w:tcPr>
          <w:p>
            <w:pPr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default"/>
                <w:b/>
                <w:bCs/>
                <w:color w:val="000000" w:themeColor="text1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bidi w:val="0"/>
              <w:ind w:left="100" w:hanging="100" w:hangingChars="50"/>
              <w:jc w:val="left"/>
              <w:rPr>
                <w:rFonts w:hint="default"/>
                <w:b/>
                <w:bCs/>
                <w:color w:val="000000" w:themeColor="text1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vertAlign w:val="baseline"/>
                <w:lang w:val="en-US"/>
                <w14:textFill>
                  <w14:solidFill>
                    <w14:schemeClr w14:val="tx1"/>
                  </w14:solidFill>
                </w14:textFill>
              </w:rPr>
              <w:t>You  us  them  me  him   her   me</w:t>
            </w:r>
          </w:p>
        </w:tc>
      </w:tr>
    </w:tbl>
    <w:p>
      <w:pPr>
        <w:numPr>
          <w:ilvl w:val="0"/>
          <w:numId w:val="0"/>
        </w:numPr>
        <w:bidi w:val="0"/>
        <w:ind w:leftChars="0"/>
        <w:jc w:val="left"/>
        <w:rPr>
          <w:rFonts w:hint="default"/>
          <w:b/>
          <w:bCs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color w:val="auto"/>
          <w:sz w:val="21"/>
          <w:szCs w:val="21"/>
          <w:shd w:val="clear" w:color="FFFFFF" w:fill="D9D9D9"/>
          <w:lang w:val="en-US"/>
        </w:rPr>
      </w:pPr>
    </w:p>
    <w:p>
      <w:pPr>
        <w:numPr>
          <w:ilvl w:val="0"/>
          <w:numId w:val="26"/>
        </w:numPr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My mother realy likes eggs, but I hate them.</w:t>
      </w:r>
    </w:p>
    <w:p>
      <w:pPr>
        <w:numPr>
          <w:ilvl w:val="0"/>
          <w:numId w:val="26"/>
        </w:numPr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Sara’s my best friend. She phones me every day.</w:t>
      </w:r>
    </w:p>
    <w:p>
      <w:pPr>
        <w:numPr>
          <w:ilvl w:val="0"/>
          <w:numId w:val="26"/>
        </w:numPr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My bother’s got a poster of Shakira. He realy likes her!</w:t>
      </w:r>
    </w:p>
    <w:p>
      <w:pPr>
        <w:numPr>
          <w:ilvl w:val="0"/>
          <w:numId w:val="26"/>
        </w:numPr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Poster is really nice. I really like him.</w:t>
      </w:r>
    </w:p>
    <w:p>
      <w:pPr>
        <w:numPr>
          <w:ilvl w:val="0"/>
          <w:numId w:val="26"/>
        </w:numPr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Have you got a problem with your homework?</w:t>
      </w:r>
    </w:p>
    <w:p>
      <w:pPr>
        <w:numPr>
          <w:ilvl w:val="0"/>
          <w:numId w:val="26"/>
        </w:numPr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I can help you.</w:t>
      </w:r>
    </w:p>
    <w:p>
      <w:pPr>
        <w:numPr>
          <w:ilvl w:val="0"/>
          <w:numId w:val="26"/>
        </w:numPr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My sister and I like our uncle. He gives us great birthay presents.</w:t>
      </w:r>
    </w:p>
    <w:p>
      <w:pPr>
        <w:numPr>
          <w:ilvl w:val="0"/>
          <w:numId w:val="0"/>
        </w:numPr>
        <w:bidi w:val="0"/>
        <w:rPr>
          <w:rFonts w:hint="default"/>
          <w:lang w:val="en-US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/>
        </w:rPr>
      </w:pPr>
    </w:p>
    <w:p>
      <w:pPr>
        <w:numPr>
          <w:ilvl w:val="0"/>
          <w:numId w:val="0"/>
        </w:numPr>
        <w:bidi w:val="0"/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Back to School</w:t>
      </w:r>
    </w:p>
    <w:p>
      <w:pPr>
        <w:numPr>
          <w:ilvl w:val="0"/>
          <w:numId w:val="0"/>
        </w:numPr>
        <w:bidi w:val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bidi w:val="0"/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(Essay)</w:t>
      </w:r>
    </w:p>
    <w:p>
      <w:pPr>
        <w:numPr>
          <w:ilvl w:val="0"/>
          <w:numId w:val="0"/>
        </w:numPr>
        <w:bidi w:val="0"/>
        <w:jc w:val="center"/>
        <w:rPr>
          <w:rFonts w:hint="default"/>
          <w:lang w:val="en-US"/>
        </w:rPr>
      </w:pPr>
    </w:p>
    <w:p>
      <w:pPr>
        <w:numPr>
          <w:ilvl w:val="0"/>
          <w:numId w:val="0"/>
        </w:numPr>
        <w:bidi w:val="0"/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During the summer holiday, I read some books, traveled, and practiced my English a lot. I am really happy that my classes have started because I was already getting bored. Now I have more subjects. This year I hope to get more knowledge. </w:t>
      </w:r>
    </w:p>
    <w:p>
      <w:pPr>
        <w:numPr>
          <w:ilvl w:val="0"/>
          <w:numId w:val="0"/>
        </w:numPr>
        <w:bidi w:val="0"/>
        <w:rPr>
          <w:rFonts w:hint="default"/>
          <w:lang w:val="en-US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color w:val="000000" w:themeColor="text1"/>
          <w:sz w:val="21"/>
          <w:szCs w:val="21"/>
          <w:shd w:val="clear" w:color="FFFFFF" w:fill="D9D9D9"/>
          <w:lang w:val="en-US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color w:val="000000" w:themeColor="text1"/>
          <w:sz w:val="21"/>
          <w:szCs w:val="21"/>
          <w:shd w:val="clear" w:color="FFFFFF" w:fill="D9D9D9"/>
          <w:lang w:val="en-US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6CEBFB"/>
    <w:multiLevelType w:val="singleLevel"/>
    <w:tmpl w:val="996CEB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7091282"/>
    <w:multiLevelType w:val="singleLevel"/>
    <w:tmpl w:val="A709128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B2927C2"/>
    <w:multiLevelType w:val="singleLevel"/>
    <w:tmpl w:val="AB2927C2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AE5B8CE"/>
    <w:multiLevelType w:val="singleLevel"/>
    <w:tmpl w:val="CAE5B8CE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DF1B26C5"/>
    <w:multiLevelType w:val="singleLevel"/>
    <w:tmpl w:val="DF1B26C5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F289E868"/>
    <w:multiLevelType w:val="singleLevel"/>
    <w:tmpl w:val="F289E868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7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8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9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10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11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12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13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14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5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6">
    <w:nsid w:val="0FC46DF4"/>
    <w:multiLevelType w:val="singleLevel"/>
    <w:tmpl w:val="0FC46DF4"/>
    <w:lvl w:ilvl="0" w:tentative="0">
      <w:start w:val="1"/>
      <w:numFmt w:val="upperLetter"/>
      <w:suff w:val="space"/>
      <w:lvlText w:val="%1."/>
      <w:lvlJc w:val="left"/>
    </w:lvl>
  </w:abstractNum>
  <w:abstractNum w:abstractNumId="17">
    <w:nsid w:val="15C42D7C"/>
    <w:multiLevelType w:val="singleLevel"/>
    <w:tmpl w:val="15C42D7C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</w:lvl>
  </w:abstractNum>
  <w:abstractNum w:abstractNumId="18">
    <w:nsid w:val="30A6B12E"/>
    <w:multiLevelType w:val="singleLevel"/>
    <w:tmpl w:val="30A6B12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7" w:leftChars="0" w:firstLine="0" w:firstLineChars="0"/>
      </w:pPr>
    </w:lvl>
  </w:abstractNum>
  <w:abstractNum w:abstractNumId="19">
    <w:nsid w:val="3D5A87A0"/>
    <w:multiLevelType w:val="singleLevel"/>
    <w:tmpl w:val="3D5A87A0"/>
    <w:lvl w:ilvl="0" w:tentative="0">
      <w:start w:val="1"/>
      <w:numFmt w:val="upperLetter"/>
      <w:suff w:val="space"/>
      <w:lvlText w:val="%1."/>
      <w:lvlJc w:val="left"/>
    </w:lvl>
  </w:abstractNum>
  <w:abstractNum w:abstractNumId="20">
    <w:nsid w:val="3E85BC4B"/>
    <w:multiLevelType w:val="singleLevel"/>
    <w:tmpl w:val="3E85BC4B"/>
    <w:lvl w:ilvl="0" w:tentative="0">
      <w:start w:val="1"/>
      <w:numFmt w:val="upperLetter"/>
      <w:suff w:val="space"/>
      <w:lvlText w:val="%1."/>
      <w:lvlJc w:val="left"/>
    </w:lvl>
  </w:abstractNum>
  <w:abstractNum w:abstractNumId="21">
    <w:nsid w:val="457E72A4"/>
    <w:multiLevelType w:val="singleLevel"/>
    <w:tmpl w:val="457E72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511F2087"/>
    <w:multiLevelType w:val="singleLevel"/>
    <w:tmpl w:val="511F2087"/>
    <w:lvl w:ilvl="0" w:tentative="0">
      <w:start w:val="1"/>
      <w:numFmt w:val="upperLetter"/>
      <w:suff w:val="space"/>
      <w:lvlText w:val="%1."/>
      <w:lvlJc w:val="left"/>
    </w:lvl>
  </w:abstractNum>
  <w:abstractNum w:abstractNumId="23">
    <w:nsid w:val="522F4FB7"/>
    <w:multiLevelType w:val="singleLevel"/>
    <w:tmpl w:val="522F4FB7"/>
    <w:lvl w:ilvl="0" w:tentative="0">
      <w:start w:val="1"/>
      <w:numFmt w:val="upperLetter"/>
      <w:suff w:val="space"/>
      <w:lvlText w:val="%1."/>
      <w:lvlJc w:val="left"/>
    </w:lvl>
  </w:abstractNum>
  <w:abstractNum w:abstractNumId="24">
    <w:nsid w:val="57D9D863"/>
    <w:multiLevelType w:val="singleLevel"/>
    <w:tmpl w:val="57D9D863"/>
    <w:lvl w:ilvl="0" w:tentative="0">
      <w:start w:val="1"/>
      <w:numFmt w:val="upperLetter"/>
      <w:suff w:val="space"/>
      <w:lvlText w:val="%1."/>
      <w:lvlJc w:val="left"/>
    </w:lvl>
  </w:abstractNum>
  <w:abstractNum w:abstractNumId="25">
    <w:nsid w:val="7554A270"/>
    <w:multiLevelType w:val="singleLevel"/>
    <w:tmpl w:val="7554A270"/>
    <w:lvl w:ilvl="0" w:tentative="0">
      <w:start w:val="1"/>
      <w:numFmt w:val="decimal"/>
      <w:suff w:val="space"/>
      <w:lvlText w:val="%1."/>
      <w:lvlJc w:val="left"/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22"/>
  </w:num>
  <w:num w:numId="12">
    <w:abstractNumId w:val="20"/>
  </w:num>
  <w:num w:numId="13">
    <w:abstractNumId w:val="0"/>
  </w:num>
  <w:num w:numId="14">
    <w:abstractNumId w:val="17"/>
  </w:num>
  <w:num w:numId="15">
    <w:abstractNumId w:val="16"/>
  </w:num>
  <w:num w:numId="16">
    <w:abstractNumId w:val="18"/>
  </w:num>
  <w:num w:numId="17">
    <w:abstractNumId w:val="24"/>
  </w:num>
  <w:num w:numId="18">
    <w:abstractNumId w:val="21"/>
  </w:num>
  <w:num w:numId="19">
    <w:abstractNumId w:val="25"/>
  </w:num>
  <w:num w:numId="20">
    <w:abstractNumId w:val="4"/>
  </w:num>
  <w:num w:numId="21">
    <w:abstractNumId w:val="23"/>
  </w:num>
  <w:num w:numId="22">
    <w:abstractNumId w:val="5"/>
  </w:num>
  <w:num w:numId="23">
    <w:abstractNumId w:val="1"/>
  </w:num>
  <w:num w:numId="24">
    <w:abstractNumId w:val="19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67F2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6767F22"/>
    <w:rsid w:val="21B830F1"/>
    <w:rsid w:val="273514BB"/>
    <w:rsid w:val="508D360C"/>
    <w:rsid w:val="5106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2023-09-08T09:14:00Z</dcterms:created>
  <dc:creator>Administrator</dc:creator>
  <cp:lastModifiedBy>S. Brutyan</cp:lastModifiedBy>
  <dcterms:modified xsi:type="dcterms:W3CDTF">2023-09-09T11:55:56Z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C0FA3B2E0F6141A4A90258537054057A_13</vt:lpwstr>
  </property>
</Properties>
</file>