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</w:rPr>
        <w:t>September 26-30</w:t>
      </w:r>
    </w:p>
    <w:p>
      <w:pPr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373737"/>
          <w:spacing w:val="0"/>
          <w:sz w:val="18"/>
          <w:szCs w:val="18"/>
          <w:shd w:val="clear" w:fill="FFFFFF"/>
        </w:rPr>
      </w:pPr>
    </w:p>
    <w:p>
      <w:pPr>
        <w:numPr>
          <w:ilvl w:val="0"/>
          <w:numId w:val="11"/>
        </w:num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Answer these questions.</w:t>
      </w:r>
    </w:p>
    <w:p>
      <w:pPr>
        <w:numPr>
          <w:ilvl w:val="0"/>
          <w:numId w:val="12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Why did Beryl want to buy Dave a new shirt?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Beryl wanted to buy Dave a new shirt because Dave’s all shirts were old.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Why didn’t Dave want his wife to throw any of his old shirts away?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Dave didn’t want his wife to throw any of his old shirts because he liked his old shirts.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Why didn’t Dave like the sleeves of his new shirt?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Dave didn’t like the sleeves of his new shirt because they were very long.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What did Beryl say about the sleeves?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Beryl said about the sleeves </w:t>
      </w:r>
      <w:r>
        <w:rPr>
          <w:rFonts w:hint="default" w:ascii="Times New Roman" w:hAnsi="Times New Roman"/>
          <w:sz w:val="24"/>
          <w:szCs w:val="24"/>
          <w:lang w:val="en-US"/>
        </w:rPr>
        <w:t>‘That’s all right,’ Beryl answered. ‘They’ll get shorter when I wash the shirt.’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Why didn’t Dave like the collar of the shirt?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Dave didn’t like collar of the shirt because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the neck’s too small.</w:t>
      </w:r>
    </w:p>
    <w:p>
      <w:pPr>
        <w:numPr>
          <w:ilvl w:val="0"/>
          <w:numId w:val="12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What did Beryl say about the collar?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Beryl said about the collar </w:t>
      </w:r>
      <w:r>
        <w:rPr>
          <w:rFonts w:hint="default" w:ascii="Times New Roman" w:hAnsi="Times New Roman"/>
          <w:sz w:val="24"/>
          <w:szCs w:val="24"/>
          <w:lang w:val="en-US"/>
        </w:rPr>
        <w:t>‘That’s all right,’ Beryl answered. ‘It’ll get bigger when  you wear the shirt, Dave.’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B. Opposites. Write these sentences. Put one word in each empty place.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1.New clothes do not have holes in them, but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old</w:t>
      </w:r>
      <w:r>
        <w:rPr>
          <w:rFonts w:hint="default" w:ascii="Times New Roman" w:hAnsi="Times New Roman" w:cs="Times New Roman"/>
          <w:sz w:val="24"/>
          <w:szCs w:val="24"/>
        </w:rPr>
        <w:t xml:space="preserve"> ones sometimes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do.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Sleeves don’t get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long</w:t>
      </w:r>
      <w:r>
        <w:rPr>
          <w:rFonts w:hint="default" w:ascii="Times New Roman" w:hAnsi="Times New Roman" w:cs="Times New Roman"/>
          <w:sz w:val="24"/>
          <w:szCs w:val="24"/>
        </w:rPr>
        <w:t xml:space="preserve"> when you wash them. They get shorter.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 Good shirts are not cheap. They are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expensive.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4. The neck of Dave’s shirt wasn’t too big. It was too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small.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 Dave loved his old shirts, but he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didn’t like</w:t>
      </w:r>
      <w:r>
        <w:rPr>
          <w:rFonts w:hint="default" w:ascii="Times New Roman" w:hAnsi="Times New Roman" w:cs="Times New Roman"/>
          <w:sz w:val="24"/>
          <w:szCs w:val="24"/>
        </w:rPr>
        <w:t xml:space="preserve"> his new one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C. Choose the right sentence for each picture and write it down.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a. None of these shirts has got holes in it.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b.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Some of these shirts have got holes in them.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c. All of these shirts have got holes in them.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a. The sleeves are too long,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and the collar is too small.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b. The sleeves are too short,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and the collar is too small.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c. The sleeves are too short,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and the collar is too big.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d. The sleeves are too long,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and the collar is too big.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Maria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is cooking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dinner.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Lily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is reading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a book.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John and Susan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are working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Father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is working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the garden.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Peter and Judy are writing on the whiteboard.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My mother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is preparing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dinner.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The teacher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is writing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his notebook.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Anna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is washing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the dishes.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My friends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are watching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television.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Helen is diving in the sea.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Pam and Peter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are colouring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the picture.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Grandpa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is smoking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a cigarette.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My sister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is cutting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some bread.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The girls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are playing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with their dolls.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Emma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is wearing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black trousers.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Harry and Lee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are eating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burgers.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Alvin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is swimming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in the lake.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The cats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aren’t jumping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over the fence.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Woody and Bean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are looking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for Tony.</w:t>
      </w:r>
    </w:p>
    <w:p>
      <w:pPr>
        <w:numPr>
          <w:ilvl w:val="0"/>
          <w:numId w:val="13"/>
        </w:numPr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Poppy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is telephoning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her friend.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73737"/>
          <w:spacing w:val="0"/>
          <w:sz w:val="28"/>
          <w:szCs w:val="28"/>
          <w:shd w:val="clear" w:fill="FFFFFF"/>
        </w:rPr>
        <w:t>October 3-7</w:t>
      </w:r>
    </w:p>
    <w:p>
      <w:pPr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373737"/>
          <w:spacing w:val="0"/>
          <w:sz w:val="18"/>
          <w:szCs w:val="18"/>
          <w:shd w:val="clear" w:fill="FFFFFF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Fill in the blanks with a, an, the, or -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couple was sitting on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bench.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man was reading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book while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woman was knitting.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Cheetah is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fastest land animal.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What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nice view!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We went to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cinema and saw a very funny movie. We really had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good time.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You should take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umbrella. It’s going to rain.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My father is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vet, and my mom is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teacher.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I need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new pair of shoes. 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What lovely shoes you have.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I am against vivisection.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I dislike bananas.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banana I ate this morning was ripe.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Dog is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pet she prefers: she thinks it is a faithful animal. Personally, I prefer cats.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How much luggage do they have?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He went to school by bike.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Put oil in the pan.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Go past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school and then it’s on your right. You can’t miss it. 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They play tennis twice a week.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She has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shower every morning.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Ann and Rob met by chance on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train.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boy who is sitting in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last row is my brother.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Will you pass me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salt, please!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The French are said to be presumptuous people. 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They live in Belgium but they were born in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USA.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mount Everest is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highest highest mountain in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world.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We had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romantic dinner cruise on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Seine.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Himalayas form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border between India and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rest of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Indian continent.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 want to know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truth.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Paul plays soccer better than he plays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guitar.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Most boys are interested in cars.</w:t>
      </w:r>
    </w:p>
    <w:p>
      <w:pPr>
        <w:numPr>
          <w:ilvl w:val="0"/>
          <w:numId w:val="14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 heard on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the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radio that there had been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terrible earthquake in California last night. 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October 17-21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Lesson 2</w:t>
      </w:r>
    </w:p>
    <w:p>
      <w:pPr>
        <w:numPr>
          <w:ilvl w:val="0"/>
          <w:numId w:val="0"/>
        </w:num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60325</wp:posOffset>
                </wp:positionV>
                <wp:extent cx="2766695" cy="4114800"/>
                <wp:effectExtent l="4445" t="4445" r="1778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Am, is, are…not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1.I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am not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at school.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2.The teacher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is not 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late.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3.We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are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not students.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4.My friends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are not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John and Jack.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5.Helen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is not 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my friend.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6.Helen and I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are not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in the same class.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7.The room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not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room 203.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8.You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are not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in my class.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9.I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am not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in your class.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10.Miss Taylor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is not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our teacher.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11.She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is not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in room.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12.The class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is not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over there.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13.John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is not 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in my class.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14.Sally and Amy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are not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teachers.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15.Here you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are not.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16.My name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not 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Molly.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17.It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is not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nice to meet you.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18.They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are not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in room.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19.We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are not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students here.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20.He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not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a maths teacher.</w:t>
                            </w:r>
                          </w:p>
                          <w:p/>
                          <w:p/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05pt;margin-top:4.75pt;height:324pt;width:217.85pt;z-index:251660288;mso-width-relative:page;mso-height-relative:page;" fillcolor="#FFFFFF [3201]" filled="t" stroked="t" coordsize="21600,21600" o:gfxdata="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FQubPXAAAACQEAAA8AAAAAAAAA&#10;AQAgAAAAIgAAAGRycy9kb3ducmV2LnhtbFBLAQIUABQAAAAIAIdO4kANwKr3SwIAALc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Am, is, are…not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1.I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am not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at school.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2.The teacher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is not 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late.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3.We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are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not students.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4.My friends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are not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John and Jack.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5.Helen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is not 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my friend.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6.Helen and I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are not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in the same class.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7.The room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is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not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room 203.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8.You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are not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in my class.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9.I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am not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in your class.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10.Miss Taylor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is not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our teacher.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11.She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is not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in room.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12.The class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is not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over there.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13.John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is not 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in my class.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14.Sally and Amy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are not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teachers.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15.Here you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are not.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16.My name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is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not 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Molly.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17.It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is not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nice to meet you.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18.They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are not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in room.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19.We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are not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students here.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20.He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is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not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a maths teacher.</w:t>
                      </w:r>
                    </w:p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78105</wp:posOffset>
                </wp:positionV>
                <wp:extent cx="2766695" cy="4114800"/>
                <wp:effectExtent l="4445" t="4445" r="1778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9740" y="2061845"/>
                          <a:ext cx="276669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Am, is, are…not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1.I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at school.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2.The teacher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is 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late.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3.We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are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students.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4.My friends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are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John and Jack.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5.Helen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is 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my friend.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6.Helen and I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are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in the same class.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7.The room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room 203.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8.You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are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in my class.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9.I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in your class.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10.Miss Taylor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is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our teacher.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11.She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in room.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12.The class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over there.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13.John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is 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in my class.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14.Sally and Amy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are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teachers.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15.Here you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are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16.My name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Molly.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17.It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is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nice to meet you.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18.They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are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in room.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19.We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are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students here.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20.He </w:t>
                            </w:r>
                            <w:r>
                              <w:rPr>
                                <w:rFonts w:hint="default"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 xml:space="preserve"> a maths teacher.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5pt;margin-top:6.15pt;height:324pt;width:217.85pt;z-index:251659264;mso-width-relative:page;mso-height-relative:page;" fillcolor="#FFFFFF [3201]" filled="t" stroked="t" coordsize="21600,21600" o:gfxdata="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TQS9x1gAAAAkB&#10;AAAPAAAAAAAAAAEAIAAAACIAAABkcnMvZG93bnJldi54bWxQSwECFAAUAAAACACHTuJAvab1jlYC&#10;AADDBAAADgAAAAAAAAABACAAAAAl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Am, is, are…not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1.I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am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at school.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2.The teacher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is 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late.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3.We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are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students.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4.My friends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are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John and Jack.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5.Helen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is 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my friend.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6.Helen and I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are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in the same class.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7.The room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is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room 203.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8.You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are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in my class.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9.I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am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in your class.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10.Miss Taylor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is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our teacher.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11.She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is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in room.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12.The class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is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over there.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13.John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is 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in my class.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14.Sally and Amy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are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teachers.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15.Here you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are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16.My name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is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Molly.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17.It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is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nice to meet you.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18.They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are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in room.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19.We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are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students here.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20.He </w:t>
                      </w:r>
                      <w:r>
                        <w:rPr>
                          <w:rFonts w:hint="default" w:ascii="Times New Roman" w:hAnsi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is</w:t>
                      </w:r>
                      <w: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 xml:space="preserve"> a maths teacher.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 w:ascii="Times New Roman" w:hAnsi="Times New Roman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4"/>
          <w:lang w:val="en-US"/>
        </w:rPr>
      </w:pPr>
      <w:r>
        <w:rPr>
          <w:rFonts w:hint="default"/>
          <w:b/>
          <w:bCs/>
          <w:sz w:val="24"/>
          <w:lang w:val="en-US"/>
        </w:rPr>
        <w:t>B.</w:t>
      </w:r>
    </w:p>
    <w:tbl>
      <w:tblPr>
        <w:tblStyle w:val="111"/>
        <w:tblW w:w="9416" w:type="dxa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130"/>
        <w:gridCol w:w="2131"/>
        <w:gridCol w:w="3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Positive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Negative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Question</w:t>
            </w:r>
          </w:p>
        </w:tc>
        <w:tc>
          <w:tcPr>
            <w:tcW w:w="306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Short answers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I am=I’m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You are=You’re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He is=he’s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She is=she’s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It is=it’s</w:t>
            </w:r>
          </w:p>
        </w:tc>
        <w:tc>
          <w:tcPr>
            <w:tcW w:w="213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I am not=I’m not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You are not=you aren’t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He is not=he isn’t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She is not=she isn’t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It is not=it isn’t</w:t>
            </w:r>
          </w:p>
        </w:tc>
        <w:tc>
          <w:tcPr>
            <w:tcW w:w="213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Am I?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Are you?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Is he?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Is she?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Is it?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</w:p>
        </w:tc>
        <w:tc>
          <w:tcPr>
            <w:tcW w:w="3063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Yes, I am/No, I am not.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Yes, you are/No, you are not.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Yes, he is/No, he isn’t.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Yes, she is/No, she is not.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vertAlign w:val="baseline"/>
                <w:lang w:val="en-US"/>
              </w:rPr>
              <w:t>Yes, it is/No, it is not.</w:t>
            </w:r>
          </w:p>
        </w:tc>
      </w:tr>
    </w:tbl>
    <w:p>
      <w:pPr>
        <w:numPr>
          <w:ilvl w:val="0"/>
          <w:numId w:val="0"/>
        </w:numPr>
        <w:rPr>
          <w:rFonts w:hint="default"/>
          <w:b/>
          <w:bCs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4"/>
          <w:lang w:val="en-US"/>
        </w:rPr>
      </w:pPr>
      <w:r>
        <w:rPr>
          <w:rFonts w:hint="default"/>
          <w:b/>
          <w:bCs/>
          <w:sz w:val="24"/>
          <w:lang w:val="en-US"/>
        </w:rPr>
        <w:t>C.</w:t>
      </w:r>
    </w:p>
    <w:p>
      <w:pPr>
        <w:numPr>
          <w:ilvl w:val="0"/>
          <w:numId w:val="15"/>
        </w:numPr>
        <w:rPr>
          <w:rFonts w:hint="default"/>
          <w:sz w:val="24"/>
          <w:lang w:val="en-US"/>
        </w:rPr>
      </w:pPr>
      <w:r>
        <w:rPr>
          <w:rFonts w:hint="default"/>
          <w:sz w:val="24"/>
          <w:lang w:val="en-US"/>
        </w:rPr>
        <w:t>I am an actor, not a tennis player.</w:t>
      </w:r>
    </w:p>
    <w:p>
      <w:pPr>
        <w:numPr>
          <w:ilvl w:val="0"/>
          <w:numId w:val="15"/>
        </w:numPr>
        <w:rPr>
          <w:rFonts w:hint="default"/>
          <w:sz w:val="24"/>
          <w:lang w:val="en-US"/>
        </w:rPr>
      </w:pPr>
      <w:r>
        <w:rPr>
          <w:rFonts w:hint="default"/>
          <w:sz w:val="24"/>
          <w:lang w:val="en-US"/>
        </w:rPr>
        <w:t>He’s a film star, not a footballer.</w:t>
      </w:r>
    </w:p>
    <w:p>
      <w:pPr>
        <w:numPr>
          <w:ilvl w:val="0"/>
          <w:numId w:val="15"/>
        </w:numPr>
        <w:rPr>
          <w:rFonts w:hint="default"/>
          <w:sz w:val="24"/>
          <w:lang w:val="en-US"/>
        </w:rPr>
      </w:pPr>
      <w:r>
        <w:rPr>
          <w:rFonts w:hint="default"/>
          <w:sz w:val="24"/>
          <w:lang w:val="en-US"/>
        </w:rPr>
        <w:t>You’re right, Sue. Good!</w:t>
      </w:r>
    </w:p>
    <w:p>
      <w:pPr>
        <w:numPr>
          <w:ilvl w:val="0"/>
          <w:numId w:val="15"/>
        </w:numPr>
        <w:rPr>
          <w:rFonts w:hint="default"/>
          <w:sz w:val="24"/>
          <w:lang w:val="en-US"/>
        </w:rPr>
      </w:pPr>
      <w:r>
        <w:rPr>
          <w:rFonts w:hint="default"/>
          <w:sz w:val="24"/>
          <w:lang w:val="en-US"/>
        </w:rPr>
        <w:t>She’s a great teacher.</w:t>
      </w:r>
    </w:p>
    <w:p>
      <w:pPr>
        <w:numPr>
          <w:ilvl w:val="0"/>
          <w:numId w:val="0"/>
        </w:numPr>
        <w:rPr>
          <w:rFonts w:hint="default"/>
          <w:sz w:val="24"/>
          <w:lang w:val="en-US"/>
        </w:rPr>
      </w:pPr>
    </w:p>
    <w:p>
      <w:pPr>
        <w:numPr>
          <w:ilvl w:val="0"/>
          <w:numId w:val="16"/>
        </w:numPr>
        <w:rPr>
          <w:rFonts w:hint="default"/>
          <w:b/>
          <w:bCs/>
          <w:sz w:val="24"/>
          <w:lang w:val="en-US"/>
        </w:rPr>
      </w:pPr>
    </w:p>
    <w:p>
      <w:pPr>
        <w:numPr>
          <w:ilvl w:val="0"/>
          <w:numId w:val="17"/>
        </w:numPr>
        <w:rPr>
          <w:rFonts w:hint="default"/>
          <w:b w:val="0"/>
          <w:bCs w:val="0"/>
          <w:sz w:val="24"/>
          <w:lang w:val="en-US"/>
        </w:rPr>
      </w:pPr>
      <w:r>
        <w:rPr>
          <w:rFonts w:hint="default"/>
          <w:b w:val="0"/>
          <w:bCs w:val="0"/>
          <w:sz w:val="24"/>
          <w:lang w:val="en-US"/>
        </w:rPr>
        <w:t>He’s from Italy.--He isn’t from Italy.</w:t>
      </w:r>
    </w:p>
    <w:p>
      <w:pPr>
        <w:numPr>
          <w:ilvl w:val="0"/>
          <w:numId w:val="17"/>
        </w:numPr>
        <w:rPr>
          <w:rFonts w:hint="default"/>
          <w:b w:val="0"/>
          <w:bCs w:val="0"/>
          <w:sz w:val="24"/>
          <w:lang w:val="en-US"/>
        </w:rPr>
      </w:pPr>
      <w:r>
        <w:rPr>
          <w:rFonts w:hint="default"/>
          <w:b w:val="0"/>
          <w:bCs w:val="0"/>
          <w:sz w:val="24"/>
          <w:lang w:val="en-US"/>
        </w:rPr>
        <w:t>She’s a film star.--She isn’t a film star.</w:t>
      </w:r>
    </w:p>
    <w:p>
      <w:pPr>
        <w:numPr>
          <w:ilvl w:val="0"/>
          <w:numId w:val="17"/>
        </w:numPr>
        <w:rPr>
          <w:rFonts w:hint="default"/>
          <w:b w:val="0"/>
          <w:bCs w:val="0"/>
          <w:sz w:val="24"/>
          <w:lang w:val="en-US"/>
        </w:rPr>
      </w:pPr>
      <w:r>
        <w:rPr>
          <w:rFonts w:hint="default"/>
          <w:b w:val="0"/>
          <w:bCs w:val="0"/>
          <w:sz w:val="24"/>
          <w:lang w:val="en-US"/>
        </w:rPr>
        <w:t>You’re the winner.--You aren’t the winner.</w:t>
      </w:r>
    </w:p>
    <w:p>
      <w:pPr>
        <w:numPr>
          <w:ilvl w:val="0"/>
          <w:numId w:val="17"/>
        </w:numPr>
        <w:rPr>
          <w:rFonts w:hint="default"/>
          <w:b w:val="0"/>
          <w:bCs w:val="0"/>
          <w:sz w:val="24"/>
          <w:lang w:val="en-US"/>
        </w:rPr>
      </w:pPr>
      <w:r>
        <w:rPr>
          <w:rFonts w:hint="default"/>
          <w:b w:val="0"/>
          <w:bCs w:val="0"/>
          <w:sz w:val="24"/>
          <w:lang w:val="en-US"/>
        </w:rPr>
        <w:t>I’m a tennis player.--I am not a tennis player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4"/>
          <w:lang w:val="en-US"/>
        </w:rPr>
      </w:pPr>
      <w:r>
        <w:rPr>
          <w:rFonts w:hint="default"/>
          <w:b/>
          <w:bCs/>
          <w:sz w:val="24"/>
          <w:lang w:val="en-US"/>
        </w:rPr>
        <w:t>E.</w:t>
      </w:r>
    </w:p>
    <w:p>
      <w:pPr>
        <w:numPr>
          <w:ilvl w:val="0"/>
          <w:numId w:val="18"/>
        </w:numPr>
        <w:rPr>
          <w:rFonts w:hint="default"/>
          <w:b w:val="0"/>
          <w:bCs w:val="0"/>
          <w:sz w:val="24"/>
          <w:lang w:val="en-US"/>
        </w:rPr>
      </w:pPr>
      <w:r>
        <w:rPr>
          <w:rFonts w:hint="default"/>
          <w:b/>
          <w:bCs/>
          <w:sz w:val="24"/>
          <w:lang w:val="en-US"/>
        </w:rPr>
        <w:t>Am</w:t>
      </w:r>
      <w:r>
        <w:rPr>
          <w:rFonts w:hint="default"/>
          <w:b w:val="0"/>
          <w:bCs w:val="0"/>
          <w:sz w:val="24"/>
          <w:lang w:val="en-US"/>
        </w:rPr>
        <w:t xml:space="preserve"> I right?</w:t>
      </w:r>
    </w:p>
    <w:p>
      <w:pPr>
        <w:numPr>
          <w:ilvl w:val="0"/>
          <w:numId w:val="18"/>
        </w:numPr>
        <w:rPr>
          <w:rFonts w:hint="default"/>
          <w:b w:val="0"/>
          <w:bCs w:val="0"/>
          <w:sz w:val="24"/>
          <w:lang w:val="en-US"/>
        </w:rPr>
      </w:pPr>
      <w:r>
        <w:rPr>
          <w:rFonts w:hint="default"/>
          <w:b/>
          <w:bCs/>
          <w:sz w:val="24"/>
          <w:lang w:val="en-US"/>
        </w:rPr>
        <w:t>Are</w:t>
      </w:r>
      <w:r>
        <w:rPr>
          <w:rFonts w:hint="default"/>
          <w:b w:val="0"/>
          <w:bCs w:val="0"/>
          <w:sz w:val="24"/>
          <w:lang w:val="en-US"/>
        </w:rPr>
        <w:t xml:space="preserve"> you OK?</w:t>
      </w:r>
    </w:p>
    <w:p>
      <w:pPr>
        <w:numPr>
          <w:ilvl w:val="0"/>
          <w:numId w:val="18"/>
        </w:numPr>
        <w:rPr>
          <w:rFonts w:hint="default"/>
          <w:b w:val="0"/>
          <w:bCs w:val="0"/>
          <w:sz w:val="24"/>
          <w:lang w:val="en-US"/>
        </w:rPr>
      </w:pPr>
      <w:r>
        <w:rPr>
          <w:rFonts w:hint="default"/>
          <w:b/>
          <w:bCs/>
          <w:sz w:val="24"/>
          <w:lang w:val="en-US"/>
        </w:rPr>
        <w:t>Is</w:t>
      </w:r>
      <w:r>
        <w:rPr>
          <w:rFonts w:hint="default"/>
          <w:b w:val="0"/>
          <w:bCs w:val="0"/>
          <w:sz w:val="24"/>
          <w:lang w:val="en-US"/>
        </w:rPr>
        <w:t xml:space="preserve"> he the winner?</w:t>
      </w:r>
    </w:p>
    <w:p>
      <w:pPr>
        <w:numPr>
          <w:ilvl w:val="0"/>
          <w:numId w:val="18"/>
        </w:numPr>
        <w:rPr>
          <w:rFonts w:hint="default"/>
          <w:b w:val="0"/>
          <w:bCs w:val="0"/>
          <w:sz w:val="24"/>
          <w:lang w:val="en-US"/>
        </w:rPr>
      </w:pPr>
      <w:r>
        <w:rPr>
          <w:rFonts w:hint="default"/>
          <w:b/>
          <w:bCs/>
          <w:sz w:val="24"/>
          <w:lang w:val="en-US"/>
        </w:rPr>
        <w:t>Is</w:t>
      </w:r>
      <w:r>
        <w:rPr>
          <w:rFonts w:hint="default"/>
          <w:b w:val="0"/>
          <w:bCs w:val="0"/>
          <w:sz w:val="24"/>
          <w:lang w:val="en-US"/>
        </w:rPr>
        <w:t xml:space="preserve"> it a big hotel?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A4E973"/>
    <w:multiLevelType w:val="singleLevel"/>
    <w:tmpl w:val="86A4E97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5E2DC7B"/>
    <w:multiLevelType w:val="singleLevel"/>
    <w:tmpl w:val="B5E2DC7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AEB77D7"/>
    <w:multiLevelType w:val="singleLevel"/>
    <w:tmpl w:val="BAEB77D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B67D973"/>
    <w:multiLevelType w:val="singleLevel"/>
    <w:tmpl w:val="CB67D973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CF0B2ED9"/>
    <w:multiLevelType w:val="singleLevel"/>
    <w:tmpl w:val="CF0B2ED9"/>
    <w:lvl w:ilvl="0" w:tentative="0">
      <w:start w:val="1"/>
      <w:numFmt w:val="upperLetter"/>
      <w:suff w:val="space"/>
      <w:lvlText w:val="%1."/>
      <w:lvlJc w:val="left"/>
    </w:lvl>
  </w:abstractNum>
  <w:abstractNum w:abstractNumId="5">
    <w:nsid w:val="E9BC775B"/>
    <w:multiLevelType w:val="singleLevel"/>
    <w:tmpl w:val="E9BC775B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FBFD6000"/>
    <w:multiLevelType w:val="singleLevel"/>
    <w:tmpl w:val="FBFD6000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8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9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10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11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12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13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14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15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6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7">
    <w:nsid w:val="33C10F4A"/>
    <w:multiLevelType w:val="singleLevel"/>
    <w:tmpl w:val="33C10F4A"/>
    <w:lvl w:ilvl="0" w:tentative="0">
      <w:start w:val="4"/>
      <w:numFmt w:val="upperLetter"/>
      <w:suff w:val="space"/>
      <w:lvlText w:val="%1."/>
      <w:lvlJc w:val="left"/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1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4231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A54231B"/>
    <w:rsid w:val="4F9747BA"/>
    <w:rsid w:val="508D360C"/>
    <w:rsid w:val="51063E69"/>
    <w:rsid w:val="5FBA4E46"/>
    <w:rsid w:val="6E4A3A25"/>
    <w:rsid w:val="77A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2022-10-31T11:21:00Z</dcterms:created>
  <dc:creator>Administrator</dc:creator>
  <cp:lastModifiedBy>WPS_1665396017</cp:lastModifiedBy>
  <dcterms:modified xsi:type="dcterms:W3CDTF">2022-11-02T10:24:25Z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53F731A22F0E470AA8272FADF55D7271</vt:lpwstr>
  </property>
</Properties>
</file>