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bidi w:val="0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fill="FFFFFF"/>
        </w:rPr>
        <w:t>November 7-1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fill="FFFFFF"/>
          <w:lang w:val="en-US"/>
        </w:rPr>
        <w:t>8</w:t>
      </w:r>
    </w:p>
    <w:bookmarkEnd w:id="0"/>
    <w:p>
      <w:pPr>
        <w:pStyle w:val="2"/>
        <w:bidi w:val="0"/>
        <w:jc w:val="left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Exercise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1- </w:t>
      </w:r>
      <w:r>
        <w:rPr>
          <w:rFonts w:hint="default" w:ascii="Times New Roman" w:hAnsi="Times New Roman" w:cs="Times New Roman"/>
          <w:sz w:val="32"/>
          <w:szCs w:val="32"/>
        </w:rPr>
        <w:t>The articles a/an and the in English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2962910"/>
            <wp:effectExtent l="0" t="0" r="6350" b="8890"/>
            <wp:docPr id="1" name="Picture 1" descr="English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lish Article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pStyle w:val="2"/>
        <w:bidi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Exercise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2 - </w:t>
      </w:r>
      <w:r>
        <w:rPr>
          <w:rFonts w:hint="default" w:ascii="Times New Roman" w:hAnsi="Times New Roman" w:cs="Times New Roman"/>
          <w:sz w:val="32"/>
          <w:szCs w:val="32"/>
        </w:rPr>
        <w:t>The articles a/an and the in English</w:t>
      </w:r>
    </w:p>
    <w:p>
      <w:pPr>
        <w:pStyle w:val="2"/>
        <w:bidi w:val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drawing>
          <wp:inline distT="0" distB="0" distL="114300" distR="114300">
            <wp:extent cx="5266690" cy="2962910"/>
            <wp:effectExtent l="0" t="0" r="6350" b="8890"/>
            <wp:docPr id="2" name="Picture 2" descr="English Articles, e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nglish Articles, ex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Exercise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 3 -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a/an or some – English sentences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like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Exercise 1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Fill in the correct indefinite article ‘a’ or ‘an’.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Would you like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cup of tea?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I’ll have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orange,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 xml:space="preserve">a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pear,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 xml:space="preserve">an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apple, please.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This is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 xml:space="preserve">a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great car.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This is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 xml:space="preserve">an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awful car.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We’re going to buy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 xml:space="preserve">a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yacht.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We’re going to buy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other yacht.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Is there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university in London?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You’ll have to go the hospital for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X-ray. 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She’s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MP.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She’s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hard-working MP.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She’s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honest MP.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Have you got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euro coin for the slot machine?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He’s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ex of hers. 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She’s been given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MTV award. 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owl has made a nest behind our house.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There’s been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accident with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train.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engineer employed by subcontractor filed a complaint.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Dutch person is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European citizen.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It was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honour to meet you.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It made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real impact on all of us.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Exercise 2. Fill in the blanks with the indefinite article ‘a’, ‘an’, or ‘some’.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We need to order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some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more supplies.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My mother is going to to the hospital tomorrow for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operation. 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Darn, I have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rock in my shoe.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There is still some coffee left if you want it.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I’ll get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cup for you.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Somebody left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some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trash on our front lawn.</w:t>
      </w: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Please pick up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/>
        </w:rPr>
        <w:t>some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bananas on your way home.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0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J7C5iH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B3E06A8"/>
    <w:multiLevelType w:val="singleLevel"/>
    <w:tmpl w:val="0B3E06A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699931F1"/>
    <w:multiLevelType w:val="singleLevel"/>
    <w:tmpl w:val="699931F1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303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08D360C"/>
    <w:rsid w:val="51063E69"/>
    <w:rsid w:val="603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2022-11-14T13:08:00Z</dcterms:created>
  <dc:creator>Administrator</dc:creator>
  <cp:lastModifiedBy>WPS_1665396017</cp:lastModifiedBy>
  <dcterms:modified xsi:type="dcterms:W3CDTF">2022-11-14T14:01:41Z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C53C5AAF33444F57BB336445231535F9</vt:lpwstr>
  </property>
</Properties>
</file>