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51"/>
          <w:rFonts w:hint="default" w:ascii="Times New Roman" w:hAnsi="Times New Roman" w:eastAsia="Georgia" w:cs="Times New Roman"/>
          <w:i w:val="0"/>
          <w:iCs w:val="0"/>
          <w:caps w:val="0"/>
          <w:color w:val="A95555"/>
          <w:spacing w:val="0"/>
          <w:sz w:val="24"/>
          <w:szCs w:val="24"/>
          <w:u w:val="none"/>
          <w:shd w:val="clear" w:fill="FFFFFF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Դաս</w:t>
      </w:r>
      <w:r>
        <w:rPr>
          <w:rStyle w:val="51"/>
          <w:rFonts w:hint="default" w:ascii="Times New Roman" w:hAnsi="Times New Roman" w:eastAsia="Georgia" w:cs="Times New Roman"/>
          <w:i w:val="0"/>
          <w:iCs w:val="0"/>
          <w:caps w:val="0"/>
          <w:color w:val="A95555"/>
          <w:spacing w:val="0"/>
          <w:sz w:val="24"/>
          <w:szCs w:val="24"/>
          <w:u w:val="none"/>
          <w:shd w:val="clear" w:fill="FFFFFF"/>
          <w:lang w:val="en-US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 3</w:t>
      </w:r>
    </w:p>
    <w:p>
      <w:pPr>
        <w:numPr>
          <w:ilvl w:val="0"/>
          <w:numId w:val="11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Style w:val="92"/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Տեքստի մեջ գտի´ր ուղղագրական սխալները և ուղղի´ր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:</w:t>
      </w: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</w:p>
    <w:p>
      <w:pPr>
        <w:pStyle w:val="83"/>
        <w:bidi w:val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Ծույլի հանգստյան օրը</w:t>
      </w:r>
    </w:p>
    <w:p>
      <w:pPr>
        <w:pStyle w:val="83"/>
        <w:bidi w:val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pStyle w:val="83"/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Մի ծույլ մարդ կար: Ողջ օրը անց էր կացնում թա</w:t>
      </w:r>
      <w:r>
        <w:rPr>
          <w:rStyle w:val="92"/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խ</w:t>
      </w:r>
      <w:r>
        <w:rPr>
          <w:rFonts w:hint="default" w:ascii="Times New Roman" w:hAnsi="Times New Roman" w:cs="Times New Roman"/>
          <w:sz w:val="24"/>
          <w:szCs w:val="24"/>
        </w:rPr>
        <w:t>տին պառկած: Այս անբանը մի օր երազում տեսավ, որ ինքը դաշտում, քրտինքի մեջ կորած, աշխատում է: Առավոտյան արթնացավ թե չէ, կանչեց կնոջն ու պատվիրեց.</w:t>
      </w:r>
    </w:p>
    <w:p>
      <w:pPr>
        <w:pStyle w:val="83"/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-Ինձ այլևս ծույլ չասես: Ողջ գիշեր աշխատել եմ:</w:t>
      </w:r>
    </w:p>
    <w:p>
      <w:pPr>
        <w:pStyle w:val="83"/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Ասաց ու իրենից գոհ՝ պառկեց:</w:t>
      </w:r>
    </w:p>
    <w:p>
      <w:pPr>
        <w:pStyle w:val="83"/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Հենց այդ ժամանակ պատուհանի մոտով անցնող հար</w:t>
      </w:r>
      <w:r>
        <w:rPr>
          <w:rFonts w:hint="default" w:ascii="Times New Roman" w:hAnsi="Times New Roman"/>
          <w:sz w:val="24"/>
          <w:szCs w:val="24"/>
        </w:rPr>
        <w:t>և</w:t>
      </w:r>
      <w:r>
        <w:rPr>
          <w:rFonts w:hint="default" w:ascii="Times New Roman" w:hAnsi="Times New Roman" w:cs="Times New Roman"/>
          <w:sz w:val="24"/>
          <w:szCs w:val="24"/>
        </w:rPr>
        <w:t>անը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մի կտոր գաթա դրեց լուսամուտի գոգին ու ասաց.</w:t>
      </w:r>
    </w:p>
    <w:p>
      <w:pPr>
        <w:pStyle w:val="83"/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-Տեղիցդ վե՛ր կաց, մոտեցի՛ր լուսամուտին: Քեզ համար այնտեղ գաթա եմ դրել:</w:t>
      </w:r>
    </w:p>
    <w:p>
      <w:pPr>
        <w:pStyle w:val="83"/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-Ի՜նչ ես ասում, ես այսօր տեղիցս չեմ շարժվելու, քանի որ ողջ  գիշեր աշխատել եմ: Այսօր իմ հանգստյան օրն է: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numPr>
          <w:ilvl w:val="0"/>
          <w:numId w:val="11"/>
        </w:numPr>
        <w:ind w:left="0" w:leftChars="0" w:firstLine="0" w:firstLineChars="0"/>
        <w:rPr>
          <w:rStyle w:val="31"/>
          <w:rFonts w:hint="default" w:ascii="Times New Roman" w:hAnsi="Times New Roman" w:eastAsia="Georgia" w:cs="Times New Roman"/>
          <w:b/>
          <w:bCs/>
          <w:i/>
          <w:iCs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Style w:val="92"/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Տրված բարդ բառերի առաջին բաղադրիչները փոխելով` ստացի´ր նոր բարդ բառեր</w:t>
      </w:r>
      <w:r>
        <w:rPr>
          <w:rStyle w:val="31"/>
          <w:rFonts w:hint="default" w:ascii="Times New Roman" w:hAnsi="Times New Roman" w:eastAsia="Georgia" w:cs="Times New Roman"/>
          <w:b/>
          <w:bCs/>
          <w:i/>
          <w:iCs/>
          <w:caps w:val="0"/>
          <w:color w:val="404040"/>
          <w:spacing w:val="0"/>
          <w:sz w:val="24"/>
          <w:szCs w:val="24"/>
          <w:shd w:val="clear" w:fill="FFFFFF"/>
        </w:rPr>
        <w:t>:</w:t>
      </w:r>
    </w:p>
    <w:p>
      <w:pPr>
        <w:numPr>
          <w:ilvl w:val="0"/>
          <w:numId w:val="0"/>
        </w:numPr>
        <w:rPr>
          <w:rStyle w:val="31"/>
          <w:rFonts w:hint="default" w:ascii="Times New Roman" w:hAnsi="Times New Roman" w:eastAsia="Georgia" w:cs="Times New Roman"/>
          <w:b/>
          <w:bCs/>
          <w:i/>
          <w:iCs/>
          <w:caps w:val="0"/>
          <w:color w:val="404040"/>
          <w:spacing w:val="0"/>
          <w:sz w:val="24"/>
          <w:szCs w:val="24"/>
          <w:shd w:val="clear" w:fill="FFFFFF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Հորդահոս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-</w:t>
      </w:r>
      <w:r>
        <w:rPr>
          <w:rStyle w:val="92"/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արա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գահոս</w:t>
      </w: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olor w:val="404040"/>
          <w:spacing w:val="0"/>
          <w:sz w:val="24"/>
          <w:szCs w:val="24"/>
          <w:shd w:val="clear" w:fill="FFFFFF"/>
        </w:rPr>
        <w:t>Ս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առնորակ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-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լ</w:t>
      </w:r>
      <w:r>
        <w:rPr>
          <w:rStyle w:val="92"/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ա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վորակ</w:t>
      </w: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eastAsia="Georgia" w:cs="Times New Roman"/>
          <w:i w:val="0"/>
          <w:iCs w:val="0"/>
          <w:color w:val="404040"/>
          <w:spacing w:val="0"/>
          <w:sz w:val="24"/>
          <w:szCs w:val="24"/>
          <w:shd w:val="clear" w:fill="FFFFFF"/>
        </w:rPr>
        <w:t>Ա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նուշահամ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-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քաղցահամ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,դառնահամ</w:t>
      </w: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olor w:val="404040"/>
          <w:spacing w:val="0"/>
          <w:sz w:val="24"/>
          <w:szCs w:val="24"/>
          <w:shd w:val="clear" w:fill="FFFFFF"/>
        </w:rPr>
        <w:t>Կ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ենսագիր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-գրագիր,սեպագիր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A2A9B1" w:sz="4" w:space="0"/>
          <w:right w:val="none" w:color="auto" w:sz="0" w:space="0"/>
        </w:pBdr>
        <w:spacing w:before="0" w:beforeAutospacing="0" w:after="53" w:afterAutospacing="0" w:line="16" w:lineRule="atLeast"/>
        <w:ind w:left="0" w:right="0" w:firstLine="0"/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lang w:val="en-US"/>
        </w:rPr>
      </w:pP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olor w:val="404040"/>
          <w:spacing w:val="0"/>
          <w:sz w:val="24"/>
          <w:szCs w:val="24"/>
          <w:shd w:val="clear" w:fill="FFFFFF"/>
        </w:rPr>
        <w:t>Զ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բոսանավ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-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լաստանավ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lang w:val="en-US"/>
        </w:rPr>
        <w:t>,օդանավ</w:t>
      </w:r>
    </w:p>
    <w:p>
      <w:p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olor w:val="404040"/>
          <w:spacing w:val="0"/>
          <w:sz w:val="24"/>
          <w:szCs w:val="24"/>
          <w:shd w:val="clear" w:fill="FFFFFF"/>
        </w:rPr>
        <w:t>Կ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արմրազգեստ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-դեղնազգեստ</w:t>
      </w:r>
    </w:p>
    <w:p>
      <w:p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olor w:val="404040"/>
          <w:spacing w:val="0"/>
          <w:sz w:val="24"/>
          <w:szCs w:val="24"/>
          <w:shd w:val="clear" w:fill="FFFFFF"/>
        </w:rPr>
        <w:t>Գ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այլաձուկ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-օձաձուկ</w:t>
      </w:r>
    </w:p>
    <w:p>
      <w:p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</w:p>
    <w:p>
      <w:pPr>
        <w:numPr>
          <w:ilvl w:val="0"/>
          <w:numId w:val="11"/>
        </w:numPr>
        <w:ind w:left="0" w:leftChars="0" w:firstLine="0" w:firstLineChars="0"/>
        <w:rPr>
          <w:rStyle w:val="31"/>
          <w:rFonts w:hint="default" w:ascii="Times New Roman" w:hAnsi="Times New Roman" w:eastAsia="Georgia" w:cs="Times New Roman"/>
          <w:b/>
          <w:bCs/>
          <w:i/>
          <w:iCs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Style w:val="92"/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 Տրված բառերի վերջին բաղադրիչները փոխելով` ստացի´ր նոր բառեր</w:t>
      </w:r>
      <w:r>
        <w:rPr>
          <w:rStyle w:val="31"/>
          <w:rFonts w:hint="default" w:ascii="Times New Roman" w:hAnsi="Times New Roman" w:eastAsia="Georgia" w:cs="Times New Roman"/>
          <w:b/>
          <w:bCs/>
          <w:i/>
          <w:iCs/>
          <w:caps w:val="0"/>
          <w:color w:val="404040"/>
          <w:spacing w:val="0"/>
          <w:sz w:val="24"/>
          <w:szCs w:val="24"/>
          <w:shd w:val="clear" w:fill="FFFFFF"/>
        </w:rPr>
        <w:t>:</w:t>
      </w:r>
    </w:p>
    <w:p>
      <w:pPr>
        <w:numPr>
          <w:numId w:val="0"/>
        </w:numPr>
        <w:ind w:leftChars="0"/>
        <w:rPr>
          <w:rStyle w:val="31"/>
          <w:rFonts w:hint="default" w:ascii="Times New Roman" w:hAnsi="Times New Roman" w:eastAsia="Georgia" w:cs="Times New Roman"/>
          <w:b/>
          <w:bCs/>
          <w:i/>
          <w:iCs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Բարձրախոս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-բարձրահասակ</w:t>
      </w: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Georgia" w:cs="Times New Roman"/>
          <w:i w:val="0"/>
          <w:iCs w:val="0"/>
          <w:color w:val="404040"/>
          <w:spacing w:val="0"/>
          <w:sz w:val="24"/>
          <w:szCs w:val="24"/>
          <w:shd w:val="clear" w:fill="FFFFFF"/>
        </w:rPr>
        <w:t>Դ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եղնակտուց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-դեղնականաչավուն</w:t>
      </w: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olor w:val="404040"/>
          <w:spacing w:val="0"/>
          <w:sz w:val="24"/>
          <w:szCs w:val="24"/>
          <w:shd w:val="clear" w:fill="FFFFFF"/>
        </w:rPr>
        <w:t>Ջ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րաղաց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-ջրամբար,ջրհոր</w:t>
      </w: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olor w:val="404040"/>
          <w:spacing w:val="0"/>
          <w:sz w:val="24"/>
          <w:szCs w:val="24"/>
          <w:shd w:val="clear" w:fill="FFFFFF"/>
        </w:rPr>
        <w:t>Ա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շխարհամարտ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-աշխարհագետ,աշխարհացույց</w:t>
      </w: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olor w:val="404040"/>
          <w:spacing w:val="0"/>
          <w:sz w:val="24"/>
          <w:szCs w:val="24"/>
          <w:shd w:val="clear" w:fill="FFFFFF"/>
          <w:lang w:val="en-US"/>
        </w:rPr>
        <w:t>Ծ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ովածոց-ծովառյուծ,ծովագնաց,ծովահեն</w:t>
      </w:r>
    </w:p>
    <w:p>
      <w:pPr>
        <w:numPr>
          <w:ilvl w:val="0"/>
          <w:numId w:val="0"/>
        </w:numP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808080" w:themeColor="text1" w:themeTint="80"/>
          <w:spacing w:val="0"/>
          <w:sz w:val="24"/>
          <w:szCs w:val="24"/>
          <w:u w:val="single"/>
          <w:shd w:val="clear" w:fill="FFFFFF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default" w:ascii="Times New Roman" w:hAnsi="Times New Roman" w:eastAsia="Georgia" w:cs="Times New Roman"/>
          <w:i w:val="0"/>
          <w:iCs w:val="0"/>
          <w:color w:val="404040"/>
          <w:spacing w:val="0"/>
          <w:sz w:val="24"/>
          <w:szCs w:val="24"/>
          <w:shd w:val="clear" w:fill="FFFFFF"/>
        </w:rPr>
        <w:t>Լ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եռնագնաց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-լեռներ</w:t>
      </w: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olor w:val="404040"/>
          <w:spacing w:val="0"/>
          <w:sz w:val="24"/>
          <w:szCs w:val="24"/>
          <w:shd w:val="clear" w:fill="FFFFFF"/>
        </w:rPr>
        <w:t>Ս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րբավայր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-սրբացնել,սրբագույն</w:t>
      </w: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</w:p>
    <w:p>
      <w:pPr>
        <w:pStyle w:val="91"/>
        <w:bidi w:val="0"/>
        <w:ind w:left="0" w:leftChars="0" w:firstLine="0" w:firstLineChar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Ծանոթանում ենք Կոմիտասի ստեղծագործություններին:</w:t>
      </w: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</w:p>
    <w:p>
      <w:pPr>
        <w:numPr>
          <w:ilvl w:val="0"/>
          <w:numId w:val="0"/>
        </w:numPr>
        <w:jc w:val="center"/>
        <w:rPr>
          <w:rStyle w:val="92"/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Style w:val="92"/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ԱՇՈՒՆ ՕՐ</w:t>
      </w:r>
    </w:p>
    <w:p>
      <w:pPr>
        <w:numPr>
          <w:ilvl w:val="0"/>
          <w:numId w:val="0"/>
        </w:numPr>
        <w:rPr>
          <w:rStyle w:val="92"/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</w:p>
    <w:p>
      <w:pPr>
        <w:numPr>
          <w:ilvl w:val="0"/>
          <w:numId w:val="0"/>
        </w:numPr>
        <w:rPr>
          <w:rStyle w:val="92"/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pacing w:before="105" w:beforeAutospacing="0" w:after="105" w:afterAutospacing="0"/>
        <w:ind w:left="0" w:right="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Ի՞նչ տրամադրություն է իշխում ստեղծագործության մեջ: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Ստեղծագործության մեջ իշխում է տխուր տրամադրություն: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pacing w:before="105" w:beforeAutospacing="0" w:after="105" w:afterAutospacing="0"/>
        <w:ind w:left="0" w:right="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Դու ի՞նչ վերնագիր կընտրեիր: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Ես կնտրեի «Տխուր աշուն» վերնագիրը: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3.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Բացատրում ենք մգեցված բառերը: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ind w:leftChars="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Tahoma" w:cs="Times New Roman"/>
          <w:b/>
          <w:bCs/>
          <w:i w:val="0"/>
          <w:iC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Բ</w:t>
      </w:r>
      <w:r>
        <w:rPr>
          <w:rFonts w:hint="default" w:ascii="Times New Roman" w:hAnsi="Times New Roman" w:eastAsia="Tahoma" w:cs="Times New Roman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ողբոջ</w:t>
      </w:r>
      <w:r>
        <w:rPr>
          <w:rFonts w:hint="default" w:ascii="Times New Roman" w:hAnsi="Times New Roman" w:eastAsia="Tahoma" w:cs="Times New Roman"/>
          <w:b/>
          <w:bCs/>
          <w:i w:val="0"/>
          <w:iCs w:val="0"/>
          <w:caps w:val="0"/>
          <w:color w:val="6C757D"/>
          <w:spacing w:val="0"/>
          <w:sz w:val="24"/>
          <w:szCs w:val="24"/>
          <w:shd w:val="clear" w:fill="FFFFFF"/>
          <w:lang w:val="en-US"/>
        </w:rPr>
        <w:t>-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Սերմի արձակած առաջին ծիլը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en-US"/>
        </w:rPr>
        <w:t>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ind w:leftChars="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en-US"/>
        </w:rPr>
      </w:pPr>
      <w:r>
        <w:rPr>
          <w:rStyle w:val="92"/>
          <w:rFonts w:hint="default" w:ascii="Times New Roman" w:hAnsi="Times New Roman" w:eastAsia="Georgia" w:cs="Times New Roman"/>
          <w:b/>
          <w:bCs/>
          <w:i w:val="0"/>
          <w:iCs w:val="0"/>
          <w:color w:val="404040"/>
          <w:spacing w:val="0"/>
          <w:sz w:val="24"/>
          <w:szCs w:val="24"/>
          <w:shd w:val="clear" w:fill="FFFFFF"/>
        </w:rPr>
        <w:t>Ց</w:t>
      </w:r>
      <w:r>
        <w:rPr>
          <w:rStyle w:val="92"/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ավատանջ</w:t>
      </w:r>
      <w:r>
        <w:rPr>
          <w:rStyle w:val="92"/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-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Ցավից տանջվող՝ տառապ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ո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ղ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en-US"/>
        </w:rPr>
        <w:t>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ind w:leftChars="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en-US"/>
        </w:rPr>
      </w:pPr>
      <w:r>
        <w:rPr>
          <w:rStyle w:val="92"/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Մարմանդ</w:t>
      </w:r>
      <w:r>
        <w:rPr>
          <w:rStyle w:val="92"/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-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Մեղմ, հանդարտ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en-US"/>
        </w:rPr>
        <w:t>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ind w:leftChars="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en-US"/>
        </w:rPr>
      </w:pPr>
      <w:r>
        <w:rPr>
          <w:rStyle w:val="92"/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բա՛մբ</w:t>
      </w:r>
      <w:r>
        <w:rPr>
          <w:rStyle w:val="92"/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-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 xml:space="preserve"> հարվածի ձայն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en-US"/>
        </w:rPr>
        <w:t>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4.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Գտնում ենք ստեղծագործության մակդիրները:</w:t>
      </w:r>
    </w:p>
    <w:p>
      <w:pPr>
        <w:numPr>
          <w:ilvl w:val="0"/>
          <w:numId w:val="0"/>
        </w:numPr>
        <w:rPr>
          <w:rStyle w:val="92"/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</w:p>
    <w:p>
      <w:pPr>
        <w:rPr>
          <w:rStyle w:val="92"/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Սևուկ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,</w:t>
      </w:r>
      <w:r>
        <w:rPr>
          <w:rStyle w:val="92"/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Մարմանդ</w:t>
      </w:r>
      <w:r>
        <w:rPr>
          <w:rStyle w:val="92"/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,</w:t>
      </w:r>
      <w:r>
        <w:rPr>
          <w:rStyle w:val="92"/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ցավատանջ</w:t>
      </w:r>
      <w:r>
        <w:rPr>
          <w:rStyle w:val="92"/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:</w:t>
      </w:r>
    </w:p>
    <w:p>
      <w:pPr>
        <w:rPr>
          <w:rStyle w:val="92"/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</w:p>
    <w:p>
      <w:pPr>
        <w:pStyle w:val="91"/>
        <w:bidi w:val="0"/>
        <w:ind w:left="0" w:leftChars="0" w:firstLine="0" w:firstLineChars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ԱՇՈՒՆ-ԳԻՇԵՐ</w:t>
      </w:r>
    </w:p>
    <w:p>
      <w:pPr>
        <w:rPr>
          <w:rStyle w:val="92"/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1.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Ինչի՞ մասին է ստեղծագործությունը:</w:t>
      </w:r>
    </w:p>
    <w:p>
      <w:p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Style w:val="92"/>
          <w:rFonts w:hint="default" w:ascii="Times New Roman" w:hAnsi="Times New Roman" w:eastAsia="Open Sans" w:cs="Times New Roman"/>
          <w:b/>
          <w:bCs/>
          <w:i w:val="0"/>
          <w:iCs w:val="0"/>
          <w:caps w:val="0"/>
          <w:color w:val="5A5A5A"/>
          <w:spacing w:val="0"/>
          <w:sz w:val="24"/>
          <w:szCs w:val="24"/>
          <w:shd w:val="clear" w:fill="FFFFFF"/>
        </w:rPr>
        <w:t>ԱՇՈՒՆ-ԳԻՇԵՐ</w:t>
      </w:r>
      <w:r>
        <w:rPr>
          <w:rStyle w:val="92"/>
          <w:rFonts w:hint="default" w:ascii="Times New Roman" w:hAnsi="Times New Roman" w:eastAsia="Open Sans" w:cs="Times New Roman"/>
          <w:b/>
          <w:bCs/>
          <w:i w:val="0"/>
          <w:iCs w:val="0"/>
          <w:caps w:val="0"/>
          <w:color w:val="5A5A5A"/>
          <w:spacing w:val="0"/>
          <w:sz w:val="24"/>
          <w:szCs w:val="24"/>
          <w:shd w:val="clear" w:fill="FFFFFF"/>
          <w:lang w:val="en-US"/>
        </w:rPr>
        <w:t xml:space="preserve"> 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ստեղծագործությունը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 xml:space="preserve">  աշնանային գիշերվա մասին էր:</w:t>
      </w:r>
    </w:p>
    <w:p>
      <w:p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2.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Առանձնացնում ենք գծիկով գրված բառերը, շարքին ավելացրո´ւ նման գրությամբ ևս մի քանի բառ: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Դեղին-կարմիր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Ալիք-ալիք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Հեռու-հեռու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Երամ-երամ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շարան-շարան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կամաց-կամաց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արագ-արագ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3.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Գտնում ենք գոյականները. եզակի թվով գոյականները դարձնում ենք հոգնակի, հոգնակիով դրվածները` եզակի: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iCs w:val="0"/>
          <w:color w:val="404040"/>
          <w:spacing w:val="0"/>
          <w:sz w:val="24"/>
          <w:szCs w:val="24"/>
          <w:shd w:val="clear" w:fill="FFFFFF"/>
        </w:rPr>
        <w:t>Ժ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ապավեն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-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ժապավեններ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Թռչուն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-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Թռչուններ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Georgia" w:cs="Times New Roman"/>
          <w:i w:val="0"/>
          <w:iCs w:val="0"/>
          <w:color w:val="404040"/>
          <w:spacing w:val="0"/>
          <w:sz w:val="24"/>
          <w:szCs w:val="24"/>
          <w:shd w:val="clear" w:fill="FFFFFF"/>
        </w:rPr>
        <w:t>Հ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ողմեր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-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 հողմ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Ծառեր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-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Ծառ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</w:p>
    <w:p>
      <w:pPr>
        <w:pStyle w:val="91"/>
        <w:bidi w:val="0"/>
        <w:ind w:left="0" w:leftChars="0" w:firstLine="0" w:firstLineChars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ԱՇՈՒՆ</w:t>
      </w:r>
    </w:p>
    <w:p>
      <w:pPr>
        <w:pStyle w:val="91"/>
        <w:bidi w:val="0"/>
        <w:ind w:left="0" w:leftChars="0" w:firstLine="0" w:firstLineChars="0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1.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Աշնան մասին այլ ստեղծագործություններ հիշելով՝ համեմատի´ր այս գործի հետ: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Իմ կարծիքով Աշնան մասին այս ստեղծագործությունը ավելի լավ է նկարագրում աշունը: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2.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Մգեցված բառերը բացատրի´ր բառարանի օգնությամբ: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rPr>
          <w:rStyle w:val="92"/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Style w:val="92"/>
          <w:rFonts w:hint="default" w:ascii="Times New Roman" w:hAnsi="Times New Roman" w:eastAsia="Georgia" w:cs="Times New Roman"/>
          <w:b/>
          <w:bCs/>
          <w:i w:val="0"/>
          <w:iCs w:val="0"/>
          <w:color w:val="404040"/>
          <w:spacing w:val="0"/>
          <w:sz w:val="24"/>
          <w:szCs w:val="24"/>
          <w:shd w:val="clear" w:fill="FFFFFF"/>
        </w:rPr>
        <w:t>Ս</w:t>
      </w:r>
      <w:r>
        <w:rPr>
          <w:rStyle w:val="92"/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արսելով</w:t>
      </w:r>
      <w:r>
        <w:rPr>
          <w:rStyle w:val="92"/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-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 Սոսկալ, սարսափել: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rPr>
          <w:rStyle w:val="92"/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Style w:val="92"/>
          <w:rFonts w:hint="default" w:ascii="Times New Roman" w:hAnsi="Times New Roman" w:eastAsia="Georgia" w:cs="Times New Roman"/>
          <w:b/>
          <w:bCs/>
          <w:i w:val="0"/>
          <w:iCs w:val="0"/>
          <w:color w:val="404040"/>
          <w:spacing w:val="0"/>
          <w:sz w:val="24"/>
          <w:szCs w:val="24"/>
          <w:shd w:val="clear" w:fill="FFFFFF"/>
        </w:rPr>
        <w:t>Դ</w:t>
      </w:r>
      <w:r>
        <w:rPr>
          <w:rStyle w:val="92"/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արսելով</w:t>
      </w:r>
      <w:r>
        <w:rPr>
          <w:rStyle w:val="92"/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-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Շարել իրար վրա: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rPr>
          <w:rStyle w:val="92"/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Style w:val="92"/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Տարափ</w:t>
      </w:r>
      <w:r>
        <w:rPr>
          <w:rStyle w:val="92"/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-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 մեծ հորդություն, հեղեղ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en-US"/>
        </w:rPr>
        <w:t>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rPr>
          <w:rStyle w:val="92"/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Style w:val="92"/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Վայուն–մայուն</w:t>
      </w:r>
      <w:r>
        <w:rPr>
          <w:rStyle w:val="92"/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-</w:t>
      </w:r>
      <w:r>
        <w:rPr>
          <w:rStyle w:val="92"/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ինչ որ ձայն: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rPr>
          <w:rStyle w:val="92"/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jc w:val="center"/>
        <w:rPr>
          <w:rStyle w:val="31"/>
          <w:rFonts w:hint="default" w:ascii="Times New Roman" w:hAnsi="Times New Roman" w:eastAsia="Georgia" w:cs="Times New Roman"/>
          <w:b/>
          <w:bCs/>
          <w:i/>
          <w:iCs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Style w:val="31"/>
          <w:rFonts w:hint="default" w:ascii="Times New Roman" w:hAnsi="Times New Roman" w:eastAsia="Georgia" w:cs="Times New Roman"/>
          <w:b/>
          <w:bCs/>
          <w:i/>
          <w:iCs/>
          <w:caps w:val="0"/>
          <w:color w:val="404040"/>
          <w:spacing w:val="0"/>
          <w:sz w:val="24"/>
          <w:szCs w:val="24"/>
          <w:shd w:val="clear" w:fill="FFFFFF"/>
        </w:rPr>
        <w:t>ՃԱՆԱՊԱՐՀ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1.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Ի՞նչ տպավորություններ ստացար ստեղծագործությունից: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rPr>
          <w:rStyle w:val="31"/>
          <w:rFonts w:hint="default" w:ascii="Times New Roman" w:hAnsi="Times New Roman" w:eastAsia="Georgia" w:cs="Times New Roman"/>
          <w:b w:val="0"/>
          <w:bCs w:val="0"/>
          <w:i/>
          <w:iCs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Style w:val="31"/>
          <w:rFonts w:hint="default" w:ascii="Times New Roman" w:hAnsi="Times New Roman" w:eastAsia="Georgia" w:cs="Times New Roman"/>
          <w:b w:val="0"/>
          <w:bCs w:val="0"/>
          <w:i/>
          <w:iCs/>
          <w:caps w:val="0"/>
          <w:color w:val="404040"/>
          <w:spacing w:val="0"/>
          <w:sz w:val="24"/>
          <w:szCs w:val="24"/>
          <w:shd w:val="clear" w:fill="FFFFFF"/>
          <w:lang w:val="en-US"/>
        </w:rPr>
        <w:t>Մտքով պատկերացրեցի բանստեղծությունը: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1.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Ի՞նչ փոխաբերություններ կան ստեղծագործության մեջ: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Ի՜նչ լայն սիրտ է, որ ունի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Այս ճանապարհն Անհունի․․․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Ինչ բարի սիրտ ունի դժվարություն տեսած մարդը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right="0" w:rightChars="0"/>
        <w:jc w:val="center"/>
        <w:rPr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Style w:val="92"/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ՀՈՒՆՁ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1.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Երբևէ ականատես եղե՞լ ես հունձի: Հարազատներիցդ կարող ես հետաքրքրվել, հարցուփորձ անել: Արդյունքը կներկայացնես բլոգումդ: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rPr>
          <w:rStyle w:val="31"/>
          <w:rFonts w:hint="default" w:ascii="Times New Roman" w:hAnsi="Times New Roman" w:eastAsia="Georgia" w:cs="Times New Roman"/>
          <w:b w:val="0"/>
          <w:bCs w:val="0"/>
          <w:i/>
          <w:iCs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Style w:val="31"/>
          <w:rFonts w:hint="default" w:ascii="Times New Roman" w:hAnsi="Times New Roman" w:eastAsia="Georgia" w:cs="Times New Roman"/>
          <w:b w:val="0"/>
          <w:bCs w:val="0"/>
          <w:i/>
          <w:iCs/>
          <w:caps w:val="0"/>
          <w:color w:val="404040"/>
          <w:spacing w:val="0"/>
          <w:sz w:val="24"/>
          <w:szCs w:val="24"/>
          <w:shd w:val="clear" w:fill="FFFFFF"/>
          <w:lang w:val="en-US"/>
        </w:rPr>
        <w:t>Ես ականատես չեմ եղել հունձի Սակայն կուզենայի ինքս հունձ անել: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rPr>
          <w:rStyle w:val="31"/>
          <w:rFonts w:hint="default" w:ascii="Times New Roman" w:hAnsi="Times New Roman" w:eastAsia="Georgia" w:cs="Times New Roman"/>
          <w:b w:val="0"/>
          <w:bCs w:val="0"/>
          <w:i/>
          <w:iCs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2.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Հունձի մասին, հունձը նկարագրող այլ ստեղծագործություններ փնտրի´ր: Եթե գտնես, փորձի´ր համեմատել միմյանց հետ: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</w:rPr>
        <w:t>Ես չ</w:t>
      </w:r>
      <w:r>
        <w:rPr>
          <w:rFonts w:hint="default" w:ascii="Times New Roman" w:hAnsi="Times New Roman" w:eastAsia="Georgia" w:cs="Times New Roman"/>
          <w:i/>
          <w:iCs/>
          <w:caps w:val="0"/>
          <w:color w:val="404040"/>
          <w:spacing w:val="0"/>
          <w:sz w:val="24"/>
          <w:szCs w:val="24"/>
          <w:shd w:val="clear" w:fill="FFFFFF"/>
        </w:rPr>
        <w:t>ե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մ գտել հունձ անունով բանաստեղծություն: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rPr>
          <w:rStyle w:val="31"/>
          <w:rFonts w:hint="default" w:ascii="Times New Roman" w:hAnsi="Times New Roman" w:eastAsia="Georgia" w:cs="Times New Roman"/>
          <w:b w:val="0"/>
          <w:bCs w:val="0"/>
          <w:i/>
          <w:iCs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jc w:val="center"/>
        <w:rPr>
          <w:rStyle w:val="92"/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Style w:val="92"/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ՆՈՃԻՆԵՐՆ ՈՒ ՄԱՅՐԻՆԵՐ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1.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Նոճիների ու մայրիների մասին քեզ հետաքրքրող տեղեկությունները ներկայացրո´ւ բլոգումդ: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rPr>
          <w:rFonts w:hint="default" w:ascii="Times New Roman" w:hAnsi="Times New Roman" w:eastAsia="sans-serif" w:cs="Times New Roman"/>
          <w:i/>
          <w:iCs/>
          <w:caps w:val="0"/>
          <w:color w:val="202122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color w:val="202122"/>
          <w:spacing w:val="0"/>
          <w:sz w:val="24"/>
          <w:szCs w:val="24"/>
          <w:shd w:val="clear" w:fill="FFFFFF"/>
        </w:rPr>
        <w:t>Նոճի</w:t>
      </w:r>
      <w:r>
        <w:rPr>
          <w:rFonts w:hint="default" w:ascii="Times New Roman" w:hAnsi="Times New Roman" w:eastAsia="sans-serif" w:cs="Times New Roman"/>
          <w:i/>
          <w:iCs/>
          <w:caps w:val="0"/>
          <w:color w:val="202122"/>
          <w:spacing w:val="0"/>
          <w:sz w:val="24"/>
          <w:szCs w:val="24"/>
          <w:shd w:val="clear" w:fill="FFFFFF"/>
        </w:rPr>
        <w:t> , սարո, նոճազգիների ընտանիքի ասեղնատերև, մշտադալար 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"https://hy.wikipedia.org/wiki/%D4%BE%D5%A1%D5%BC" \o "Ծառ" </w:instrTex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1"/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ծառերի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sans-serif" w:cs="Times New Roman"/>
          <w:i/>
          <w:iCs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Times New Roman" w:hAnsi="Times New Roman" w:eastAsia="sans-serif" w:cs="Times New Roman"/>
          <w:i/>
          <w:iCs/>
          <w:caps w:val="0"/>
          <w:color w:val="202122"/>
          <w:spacing w:val="0"/>
          <w:sz w:val="24"/>
          <w:szCs w:val="24"/>
          <w:shd w:val="clear" w:fill="FFFFFF"/>
        </w:rPr>
        <w:t>կամ թփերի ցեղ։ Հայտնի է մոտ 20 տեսակ։ 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66CC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ans-serif" w:cs="Times New Roman"/>
          <w:i/>
          <w:iCs/>
          <w:caps w:val="0"/>
          <w:color w:val="3366CC"/>
          <w:spacing w:val="0"/>
          <w:sz w:val="24"/>
          <w:szCs w:val="24"/>
          <w:u w:val="none"/>
          <w:shd w:val="clear" w:fill="FFFFFF"/>
        </w:rPr>
        <w:instrText xml:space="preserve"> HYPERLINK "https://hy.wikipedia.org/wiki/%D5%80%D5%A1%D5%B5%D5%A1%D5%BD%D5%BF%D5%A1%D5%B6" \o "Հայաստան" </w:instrText>
      </w:r>
      <w:r>
        <w:rPr>
          <w:rFonts w:hint="default" w:ascii="Times New Roman" w:hAnsi="Times New Roman" w:eastAsia="sans-serif" w:cs="Times New Roman"/>
          <w:i/>
          <w:iCs/>
          <w:caps w:val="0"/>
          <w:color w:val="3366CC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51"/>
          <w:rFonts w:hint="default" w:ascii="Times New Roman" w:hAnsi="Times New Roman" w:eastAsia="sans-serif" w:cs="Times New Roman"/>
          <w:i/>
          <w:iCs/>
          <w:caps w:val="0"/>
          <w:color w:val="3366CC"/>
          <w:spacing w:val="0"/>
          <w:sz w:val="24"/>
          <w:szCs w:val="24"/>
          <w:u w:val="none"/>
          <w:shd w:val="clear" w:fill="FFFFFF"/>
        </w:rPr>
        <w:t>Հայաստանի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66CC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ans-serif" w:cs="Times New Roman"/>
          <w:i/>
          <w:iCs/>
          <w:caps w:val="0"/>
          <w:color w:val="202122"/>
          <w:spacing w:val="0"/>
          <w:sz w:val="24"/>
          <w:szCs w:val="24"/>
          <w:shd w:val="clear" w:fill="FFFFFF"/>
        </w:rPr>
        <w:t> չոր մերձարևադարձային գոտում աճեցվում են նոճի մշտադալարը և նոճի արիզոնյանը 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rPr>
          <w:rFonts w:hint="default" w:ascii="Times New Roman" w:hAnsi="Times New Roman" w:eastAsia="sans-serif" w:cs="Times New Roman"/>
          <w:i/>
          <w:iCs/>
          <w:caps w:val="0"/>
          <w:color w:val="202122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color w:val="202122"/>
          <w:spacing w:val="0"/>
          <w:sz w:val="24"/>
          <w:szCs w:val="24"/>
          <w:shd w:val="clear" w:fill="FFFFFF"/>
          <w:lang w:val="en-US"/>
        </w:rPr>
        <w:t>Մայրին</w:t>
      </w:r>
      <w:r>
        <w:rPr>
          <w:rFonts w:hint="default" w:ascii="Times New Roman" w:hAnsi="Times New Roman" w:eastAsia="sans-serif" w:cs="Times New Roman"/>
          <w:i/>
          <w:iCs/>
          <w:caps w:val="0"/>
          <w:color w:val="202122"/>
          <w:spacing w:val="0"/>
          <w:sz w:val="24"/>
          <w:szCs w:val="24"/>
          <w:shd w:val="clear" w:fill="FFFFFF"/>
          <w:lang w:val="en-US"/>
        </w:rPr>
        <w:t xml:space="preserve">, սոճազգիների  ընտանիքի ասեղնատերև մշտադալար, փշատերև ծառ է։ Հայտնի է 4 տեսակ։ ՀՀ չոր մերձարևադարձային գոտիներում աճեցվում է մայրի հիմալայանը 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pacing w:before="105" w:beforeAutospacing="0" w:after="105" w:afterAutospacing="0"/>
        <w:ind w:left="0" w:leftChars="0" w:right="0" w:rightChars="0" w:hanging="360" w:firstLineChars="0"/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Քեզ անծանոթ բառերը բացատրի´ր բառարանի օգնությամբ: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rPr>
          <w:rFonts w:hint="default" w:ascii="Times New Roman" w:hAnsi="Times New Roman" w:eastAsia="Tahoma" w:cs="Times New Roman"/>
          <w:i/>
          <w:iCs/>
          <w:caps w:val="0"/>
          <w:color w:val="212529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Tahoma" w:cs="Times New Roman"/>
          <w:b/>
          <w:bCs/>
          <w:i/>
          <w:iCs/>
          <w:color w:val="6C757D"/>
          <w:spacing w:val="0"/>
          <w:sz w:val="24"/>
          <w:szCs w:val="24"/>
          <w:shd w:val="clear" w:fill="FFFFFF"/>
        </w:rPr>
        <w:t>Մ</w:t>
      </w:r>
      <w:r>
        <w:rPr>
          <w:rFonts w:hint="default" w:ascii="Times New Roman" w:hAnsi="Times New Roman" w:eastAsia="Tahoma" w:cs="Times New Roman"/>
          <w:b/>
          <w:bCs/>
          <w:i/>
          <w:iCs/>
          <w:caps w:val="0"/>
          <w:color w:val="6C757D"/>
          <w:spacing w:val="0"/>
          <w:sz w:val="24"/>
          <w:szCs w:val="24"/>
          <w:shd w:val="clear" w:fill="FFFFFF"/>
        </w:rPr>
        <w:t>իգապարար</w:t>
      </w:r>
      <w:r>
        <w:rPr>
          <w:rFonts w:hint="default" w:ascii="Times New Roman" w:hAnsi="Times New Roman" w:eastAsia="Tahoma" w:cs="Times New Roman"/>
          <w:i/>
          <w:iCs/>
          <w:caps w:val="0"/>
          <w:color w:val="6C757D"/>
          <w:spacing w:val="0"/>
          <w:sz w:val="24"/>
          <w:szCs w:val="24"/>
          <w:shd w:val="clear" w:fill="FFFFFF"/>
          <w:lang w:val="en-US"/>
        </w:rPr>
        <w:t>-</w:t>
      </w:r>
      <w:r>
        <w:rPr>
          <w:rFonts w:hint="default" w:ascii="Times New Roman" w:hAnsi="Times New Roman" w:eastAsia="Tahoma" w:cs="Times New Roman"/>
          <w:i/>
          <w:iCs/>
          <w:caps w:val="0"/>
          <w:color w:val="212529"/>
          <w:spacing w:val="0"/>
          <w:sz w:val="24"/>
          <w:szCs w:val="24"/>
          <w:shd w:val="clear" w:fill="FFFFFF"/>
        </w:rPr>
        <w:t>Միգապատ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rPr>
          <w:rFonts w:hint="default" w:ascii="Times New Roman" w:hAnsi="Times New Roman" w:eastAsia="Tahoma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 xml:space="preserve">3   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Փորձի´ր այլ ծառերի նվիրված ստեղծագործություններ գտնել ու դասավորել դրանք այբբենական կարգով: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ՈՒՌԵՆԻ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</w:rPr>
        <w:t>ԱԹԱԲԵԿ ԽՆԿՈՅԱՆ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>Նաիրյան դալար բարդի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</w:rPr>
        <w:t>Համո Սահյան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numPr>
          <w:ilvl w:val="0"/>
          <w:numId w:val="0"/>
        </w:numPr>
        <w:bidi w:val="0"/>
        <w:ind w:left="360" w:leftChars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"https://marysargsyan.home.blog/2021/10/08/%d5%b0%d5%a5%d5%bc%d5%a1%d5%be%d5%a1%d6%80-%d5%b8%d6%82%d5%bd%d5%b8%d6%82%d6%81%d5%b8%d6%82%d5%b4-%d5%a4%d5%a1%d5%bd-4-6-%d6%80%d5%a4-%d5%a4%d5%a1%d5%bd%d5%a1%d6%80%d5%a1%d5%b6/" \t "https://e.mail.ru/inbox/1:46b14856b47d5392:0/_blank"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51"/>
          <w:rFonts w:hint="default" w:ascii="Times New Roman" w:hAnsi="Times New Roman" w:eastAsia="Georgia" w:cs="Times New Roman"/>
          <w:i w:val="0"/>
          <w:iCs w:val="0"/>
          <w:caps w:val="0"/>
          <w:color w:val="A95555"/>
          <w:spacing w:val="0"/>
          <w:sz w:val="24"/>
          <w:szCs w:val="24"/>
          <w:u w:val="none"/>
          <w:shd w:val="clear" w:fill="FFFFFF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Դաս 4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</w:p>
    <w:p>
      <w:pPr>
        <w:rPr>
          <w:rFonts w:hint="default" w:ascii="Times New Roman" w:hAnsi="Times New Roman" w:cs="Times New Roman"/>
          <w:i w:val="0"/>
          <w:iCs w:val="0"/>
          <w:caps/>
          <w:color w:val="333333"/>
          <w:spacing w:val="0"/>
          <w:sz w:val="24"/>
          <w:szCs w:val="24"/>
          <w:lang w:val="en-US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 </w:t>
      </w:r>
    </w:p>
    <w:p>
      <w:p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</w:p>
    <w:p>
      <w:pPr>
        <w:numPr>
          <w:ilvl w:val="0"/>
          <w:numId w:val="13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Յուրաքանչյուր սյունակից ընտրելով մեկական  նախածանց և արմատ` կազմել 6 նախածանցավոր բառ:</w:t>
      </w: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Fonts w:hint="default" w:ascii="Georgia" w:hAnsi="Georgia" w:eastAsia="Georgia" w:cs="Georgia"/>
          <w:i w:val="0"/>
          <w:iCs w:val="0"/>
          <w:caps w:val="0"/>
          <w:color w:val="404040"/>
          <w:spacing w:val="0"/>
          <w:sz w:val="22"/>
          <w:szCs w:val="22"/>
          <w:shd w:val="clear" w:fill="FFFFFF"/>
        </w:rPr>
        <w:t>Ա</w:t>
      </w:r>
      <w:r>
        <w:rPr>
          <w:rFonts w:hint="default" w:ascii="Georgia" w:hAnsi="Georgia" w:eastAsia="Georgia" w:cs="Georgia"/>
          <w:i w:val="0"/>
          <w:iCs w:val="0"/>
          <w:caps w:val="0"/>
          <w:color w:val="404040"/>
          <w:spacing w:val="0"/>
          <w:sz w:val="22"/>
          <w:szCs w:val="22"/>
          <w:shd w:val="clear" w:fill="FFFFFF"/>
          <w:lang w:val="en-US"/>
        </w:rPr>
        <w:t xml:space="preserve">) 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Մակ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+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բայ</w:t>
      </w:r>
    </w:p>
    <w:p>
      <w:pPr>
        <w:numPr>
          <w:ilvl w:val="0"/>
          <w:numId w:val="0"/>
        </w:numPr>
        <w:rPr>
          <w:rFonts w:hint="default" w:ascii="Times New Roman" w:hAnsi="Times New Roman" w:eastAsia="Georgia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Georgia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Գեր</w:t>
      </w:r>
      <w:r>
        <w:rPr>
          <w:rFonts w:hint="default" w:ascii="Times New Roman" w:hAnsi="Times New Roman" w:eastAsia="Georgia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+</w:t>
      </w:r>
      <w:r>
        <w:rPr>
          <w:rFonts w:hint="default" w:ascii="Times New Roman" w:hAnsi="Times New Roman" w:eastAsia="Georgia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ա+</w:t>
      </w:r>
    </w:p>
    <w:p>
      <w:pPr>
        <w:numPr>
          <w:ilvl w:val="0"/>
          <w:numId w:val="0"/>
        </w:numPr>
        <w:rPr>
          <w:rFonts w:hint="default" w:ascii="Georgia" w:hAnsi="Georgia" w:eastAsia="Georgia" w:cs="Georgia"/>
          <w:i w:val="0"/>
          <w:iCs w:val="0"/>
          <w:caps w:val="0"/>
          <w:color w:val="404040"/>
          <w:spacing w:val="0"/>
          <w:sz w:val="22"/>
          <w:szCs w:val="22"/>
          <w:shd w:val="clear" w:fill="FFFFFF"/>
        </w:rPr>
      </w:pPr>
      <w:r>
        <w:rPr>
          <w:rFonts w:hint="default" w:ascii="Georgia" w:hAnsi="Georgia" w:eastAsia="Georgia" w:cs="Georgia"/>
          <w:i w:val="0"/>
          <w:iCs w:val="0"/>
          <w:caps w:val="0"/>
          <w:color w:val="404040"/>
          <w:spacing w:val="0"/>
          <w:sz w:val="22"/>
          <w:szCs w:val="22"/>
          <w:shd w:val="clear" w:fill="FFFFFF"/>
        </w:rPr>
        <w:t>Ապ</w:t>
      </w:r>
      <w:r>
        <w:rPr>
          <w:rFonts w:hint="default" w:ascii="Georgia" w:hAnsi="Georgia" w:eastAsia="Georgia" w:cs="Georgia"/>
          <w:i w:val="0"/>
          <w:iCs w:val="0"/>
          <w:caps w:val="0"/>
          <w:color w:val="404040"/>
          <w:spacing w:val="0"/>
          <w:sz w:val="22"/>
          <w:szCs w:val="22"/>
          <w:shd w:val="clear" w:fill="FFFFFF"/>
          <w:lang w:val="en-US"/>
        </w:rPr>
        <w:t>+</w:t>
      </w:r>
      <w:r>
        <w:rPr>
          <w:rFonts w:hint="default" w:ascii="Georgia" w:hAnsi="Georgia" w:eastAsia="Georgia" w:cs="Georgia"/>
          <w:i w:val="0"/>
          <w:iCs w:val="0"/>
          <w:caps w:val="0"/>
          <w:color w:val="404040"/>
          <w:spacing w:val="0"/>
          <w:sz w:val="22"/>
          <w:szCs w:val="22"/>
          <w:shd w:val="clear" w:fill="FFFFFF"/>
        </w:rPr>
        <w:t>ուշ</w:t>
      </w:r>
    </w:p>
    <w:p>
      <w:pPr>
        <w:numPr>
          <w:ilvl w:val="0"/>
          <w:numId w:val="0"/>
        </w:numPr>
        <w:rPr>
          <w:rFonts w:hint="default" w:ascii="Georgia" w:hAnsi="Georgia" w:eastAsia="Georgia" w:cs="Georgia"/>
          <w:i w:val="0"/>
          <w:iCs w:val="0"/>
          <w:caps w:val="0"/>
          <w:color w:val="404040"/>
          <w:spacing w:val="0"/>
          <w:sz w:val="22"/>
          <w:szCs w:val="22"/>
          <w:shd w:val="clear" w:fill="FFFFFF"/>
          <w:lang w:val="en-US"/>
        </w:rPr>
      </w:pPr>
      <w:r>
        <w:rPr>
          <w:rFonts w:hint="default" w:ascii="Georgia" w:hAnsi="Georgia" w:eastAsia="Georgia" w:cs="Georgia"/>
          <w:i w:val="0"/>
          <w:iCs w:val="0"/>
          <w:caps w:val="0"/>
          <w:color w:val="404040"/>
          <w:spacing w:val="0"/>
          <w:sz w:val="22"/>
          <w:szCs w:val="22"/>
          <w:shd w:val="clear" w:fill="FFFFFF"/>
        </w:rPr>
        <w:t>Ստոր</w:t>
      </w:r>
      <w:r>
        <w:rPr>
          <w:rFonts w:hint="default" w:ascii="Georgia" w:hAnsi="Georgia" w:eastAsia="Georgia" w:cs="Georgia"/>
          <w:i w:val="0"/>
          <w:iCs w:val="0"/>
          <w:caps w:val="0"/>
          <w:color w:val="404040"/>
          <w:spacing w:val="0"/>
          <w:sz w:val="22"/>
          <w:szCs w:val="22"/>
          <w:shd w:val="clear" w:fill="FFFFFF"/>
          <w:lang w:val="en-US"/>
        </w:rPr>
        <w:t>+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ա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+</w:t>
      </w:r>
      <w:r>
        <w:rPr>
          <w:rFonts w:hint="default" w:ascii="Georgia" w:hAnsi="Georgia" w:eastAsia="Georgia" w:cs="Georgia"/>
          <w:i w:val="0"/>
          <w:iCs w:val="0"/>
          <w:caps w:val="0"/>
          <w:color w:val="404040"/>
          <w:spacing w:val="0"/>
          <w:sz w:val="22"/>
          <w:szCs w:val="22"/>
          <w:shd w:val="clear" w:fill="FFFFFF"/>
        </w:rPr>
        <w:t>կարգ</w:t>
      </w: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Georgia" w:hAnsi="Georgia" w:eastAsia="Georgia" w:cs="Georgia"/>
          <w:i w:val="0"/>
          <w:iCs w:val="0"/>
          <w:caps w:val="0"/>
          <w:color w:val="404040"/>
          <w:spacing w:val="0"/>
          <w:sz w:val="22"/>
          <w:szCs w:val="22"/>
          <w:shd w:val="clear" w:fill="FFFFFF"/>
        </w:rPr>
        <w:t>Ընդ</w:t>
      </w:r>
      <w:r>
        <w:rPr>
          <w:rFonts w:hint="default" w:ascii="Georgia" w:hAnsi="Georgia" w:eastAsia="Georgia" w:cs="Georgia"/>
          <w:i w:val="0"/>
          <w:iCs w:val="0"/>
          <w:caps w:val="0"/>
          <w:color w:val="404040"/>
          <w:spacing w:val="0"/>
          <w:sz w:val="22"/>
          <w:szCs w:val="22"/>
          <w:shd w:val="clear" w:fill="FFFFFF"/>
          <w:lang w:val="en-US"/>
        </w:rPr>
        <w:t>+</w:t>
      </w:r>
      <w:r>
        <w:rPr>
          <w:rFonts w:hint="default" w:ascii="Georgia" w:hAnsi="Georgia" w:eastAsia="Georgia" w:cs="Georgia"/>
          <w:i w:val="0"/>
          <w:iCs w:val="0"/>
          <w:caps w:val="0"/>
          <w:color w:val="404040"/>
          <w:spacing w:val="0"/>
          <w:sz w:val="22"/>
          <w:szCs w:val="22"/>
          <w:shd w:val="clear" w:fill="FFFFFF"/>
        </w:rPr>
        <w:t>հան</w:t>
      </w:r>
      <w:r>
        <w:rPr>
          <w:rFonts w:hint="default" w:ascii="Georgia" w:hAnsi="Georgia" w:eastAsia="Georgia" w:cs="Georgia"/>
          <w:i w:val="0"/>
          <w:iCs w:val="0"/>
          <w:caps w:val="0"/>
          <w:color w:val="404040"/>
          <w:spacing w:val="0"/>
          <w:sz w:val="22"/>
          <w:szCs w:val="22"/>
          <w:shd w:val="clear" w:fill="FFFFFF"/>
        </w:rPr>
        <w:t>ու</w:t>
      </w:r>
      <w:r>
        <w:rPr>
          <w:rFonts w:hint="default" w:ascii="Times New Roman" w:hAnsi="Times New Roman" w:eastAsia="Georgia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ր</w:t>
      </w: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Georgia" w:hAnsi="Georgia" w:eastAsia="Georgia" w:cs="Georgia"/>
          <w:i w:val="0"/>
          <w:iCs w:val="0"/>
          <w:caps w:val="0"/>
          <w:color w:val="404040"/>
          <w:spacing w:val="0"/>
          <w:sz w:val="22"/>
          <w:szCs w:val="22"/>
          <w:shd w:val="clear" w:fill="FFFFFF"/>
        </w:rPr>
        <w:t>Նախ</w:t>
      </w:r>
      <w:r>
        <w:rPr>
          <w:rFonts w:hint="default" w:ascii="Georgia" w:hAnsi="Georgia" w:eastAsia="Georgia" w:cs="Georgia"/>
          <w:i w:val="0"/>
          <w:iCs w:val="0"/>
          <w:caps w:val="0"/>
          <w:color w:val="404040"/>
          <w:spacing w:val="0"/>
          <w:sz w:val="22"/>
          <w:szCs w:val="22"/>
          <w:shd w:val="clear" w:fill="FFFFFF"/>
          <w:lang w:val="en-US"/>
        </w:rPr>
        <w:t>+</w:t>
      </w:r>
      <w:r>
        <w:rPr>
          <w:rFonts w:hint="default" w:ascii="Georgia" w:hAnsi="Georgia" w:eastAsia="Georgia" w:cs="Georgia"/>
          <w:i w:val="0"/>
          <w:iCs w:val="0"/>
          <w:caps w:val="0"/>
          <w:color w:val="404040"/>
          <w:spacing w:val="0"/>
          <w:sz w:val="22"/>
          <w:szCs w:val="22"/>
          <w:shd w:val="clear" w:fill="FFFFFF"/>
        </w:rPr>
        <w:t>ա</w:t>
      </w:r>
      <w:r>
        <w:rPr>
          <w:rFonts w:hint="default" w:ascii="Georgia" w:hAnsi="Georgia" w:eastAsia="Georgia" w:cs="Georgia"/>
          <w:i w:val="0"/>
          <w:iCs w:val="0"/>
          <w:caps w:val="0"/>
          <w:color w:val="404040"/>
          <w:spacing w:val="0"/>
          <w:sz w:val="22"/>
          <w:szCs w:val="22"/>
          <w:shd w:val="clear" w:fill="FFFFFF"/>
          <w:lang w:val="en-US"/>
        </w:rPr>
        <w:t>+</w:t>
      </w:r>
      <w:r>
        <w:rPr>
          <w:rFonts w:hint="default" w:ascii="Georgia" w:hAnsi="Georgia" w:eastAsia="Georgia" w:cs="Georgia"/>
          <w:i w:val="0"/>
          <w:iCs w:val="0"/>
          <w:caps w:val="0"/>
          <w:color w:val="404040"/>
          <w:spacing w:val="0"/>
          <w:sz w:val="22"/>
          <w:szCs w:val="22"/>
          <w:shd w:val="clear" w:fill="FFFFFF"/>
        </w:rPr>
        <w:t>դեպ</w:t>
      </w: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Fonts w:hint="default" w:ascii="Georgia" w:hAnsi="Georgia" w:eastAsia="Georgia" w:cs="Georgia"/>
          <w:i w:val="0"/>
          <w:iCs w:val="0"/>
          <w:caps w:val="0"/>
          <w:color w:val="404040"/>
          <w:spacing w:val="0"/>
          <w:sz w:val="22"/>
          <w:szCs w:val="22"/>
          <w:shd w:val="clear" w:fill="FFFFFF"/>
        </w:rPr>
        <w:t>Բ) Ենթ</w:t>
      </w:r>
      <w:r>
        <w:rPr>
          <w:rFonts w:hint="default" w:ascii="Georgia" w:hAnsi="Georgia" w:eastAsia="Georgia" w:cs="Georgia"/>
          <w:i w:val="0"/>
          <w:iCs w:val="0"/>
          <w:caps w:val="0"/>
          <w:color w:val="404040"/>
          <w:spacing w:val="0"/>
          <w:sz w:val="22"/>
          <w:szCs w:val="22"/>
          <w:shd w:val="clear" w:fill="FFFFFF"/>
          <w:lang w:val="en-US"/>
        </w:rPr>
        <w:t>+</w:t>
      </w:r>
      <w:r>
        <w:rPr>
          <w:rFonts w:hint="default" w:ascii="Georgia" w:hAnsi="Georgia" w:eastAsia="Georgia"/>
          <w:i w:val="0"/>
          <w:iCs w:val="0"/>
          <w:caps w:val="0"/>
          <w:color w:val="404040"/>
          <w:spacing w:val="0"/>
          <w:sz w:val="22"/>
          <w:szCs w:val="22"/>
          <w:shd w:val="clear" w:fill="FFFFFF"/>
          <w:lang w:val="en-US"/>
        </w:rPr>
        <w:t>ա+</w:t>
      </w:r>
      <w:r>
        <w:rPr>
          <w:rFonts w:hint="default" w:ascii="Georgia" w:hAnsi="Georgia" w:eastAsia="Georgia" w:cs="Georgia"/>
          <w:i w:val="0"/>
          <w:iCs w:val="0"/>
          <w:caps w:val="0"/>
          <w:color w:val="404040"/>
          <w:spacing w:val="0"/>
          <w:sz w:val="22"/>
          <w:szCs w:val="22"/>
          <w:shd w:val="clear" w:fill="FFFFFF"/>
        </w:rPr>
        <w:t>բաժ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ին</w:t>
      </w: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Georgia" w:hAnsi="Georgia" w:eastAsia="Georgia" w:cs="Georgia"/>
          <w:i w:val="0"/>
          <w:iCs w:val="0"/>
          <w:caps w:val="0"/>
          <w:color w:val="404040"/>
          <w:spacing w:val="0"/>
          <w:sz w:val="22"/>
          <w:szCs w:val="22"/>
          <w:shd w:val="clear" w:fill="FFFFFF"/>
        </w:rPr>
        <w:t>Դեր</w:t>
      </w:r>
      <w:r>
        <w:rPr>
          <w:rFonts w:hint="default" w:ascii="Georgia" w:hAnsi="Georgia" w:eastAsia="Georgia" w:cs="Georgia"/>
          <w:i w:val="0"/>
          <w:iCs w:val="0"/>
          <w:caps w:val="0"/>
          <w:color w:val="404040"/>
          <w:spacing w:val="0"/>
          <w:sz w:val="22"/>
          <w:szCs w:val="22"/>
          <w:shd w:val="clear" w:fill="FFFFFF"/>
          <w:lang w:val="en-US"/>
        </w:rPr>
        <w:t>+</w:t>
      </w:r>
      <w:r>
        <w:rPr>
          <w:rFonts w:hint="default" w:ascii="Georgia" w:hAnsi="Georgia" w:eastAsia="Georgia"/>
          <w:i w:val="0"/>
          <w:iCs w:val="0"/>
          <w:caps w:val="0"/>
          <w:color w:val="404040"/>
          <w:spacing w:val="0"/>
          <w:sz w:val="22"/>
          <w:szCs w:val="22"/>
          <w:shd w:val="clear" w:fill="FFFFFF"/>
          <w:lang w:val="en-US"/>
        </w:rPr>
        <w:t>անուն</w:t>
      </w: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Georgia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Հակ</w:t>
      </w:r>
      <w:r>
        <w:rPr>
          <w:rFonts w:hint="default" w:ascii="Times New Roman" w:hAnsi="Times New Roman" w:eastAsia="Georgia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+</w:t>
      </w:r>
      <w:r>
        <w:rPr>
          <w:rFonts w:hint="default" w:ascii="Times New Roman" w:hAnsi="Times New Roman" w:eastAsia="Georgia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ա+թույն</w:t>
      </w: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Georgia" w:hAnsi="Georgia" w:eastAsia="Georgia" w:cs="Georgia"/>
          <w:i w:val="0"/>
          <w:iCs w:val="0"/>
          <w:caps w:val="0"/>
          <w:color w:val="404040"/>
          <w:spacing w:val="0"/>
          <w:sz w:val="22"/>
          <w:szCs w:val="22"/>
          <w:shd w:val="clear" w:fill="FFFFFF"/>
        </w:rPr>
        <w:t> Ներ</w:t>
      </w:r>
      <w:r>
        <w:rPr>
          <w:rFonts w:hint="default" w:ascii="Georgia" w:hAnsi="Georgia" w:eastAsia="Georgia" w:cs="Georgia"/>
          <w:i w:val="0"/>
          <w:iCs w:val="0"/>
          <w:caps w:val="0"/>
          <w:color w:val="404040"/>
          <w:spacing w:val="0"/>
          <w:sz w:val="22"/>
          <w:szCs w:val="22"/>
          <w:shd w:val="clear" w:fill="FFFFFF"/>
          <w:lang w:val="en-US"/>
        </w:rPr>
        <w:t>+</w:t>
      </w:r>
      <w:r>
        <w:rPr>
          <w:rFonts w:hint="default" w:ascii="Georgia" w:hAnsi="Georgia" w:eastAsia="Georgia" w:cs="Georgia"/>
          <w:i w:val="0"/>
          <w:iCs w:val="0"/>
          <w:caps w:val="0"/>
          <w:color w:val="404040"/>
          <w:spacing w:val="0"/>
          <w:sz w:val="22"/>
          <w:szCs w:val="22"/>
          <w:shd w:val="clear" w:fill="FFFFFF"/>
        </w:rPr>
        <w:t>աշխարհ</w:t>
      </w:r>
    </w:p>
    <w:p>
      <w:pPr>
        <w:numPr>
          <w:ilvl w:val="0"/>
          <w:numId w:val="0"/>
        </w:numPr>
        <w:rPr>
          <w:rFonts w:hint="default" w:ascii="Times New Roman" w:hAnsi="Times New Roman" w:eastAsia="Georgia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Fonts w:hint="default" w:ascii="Georgia" w:hAnsi="Georgia" w:eastAsia="Georgia" w:cs="Georgia"/>
          <w:i w:val="0"/>
          <w:iCs w:val="0"/>
          <w:caps w:val="0"/>
          <w:color w:val="404040"/>
          <w:spacing w:val="0"/>
          <w:sz w:val="22"/>
          <w:szCs w:val="22"/>
          <w:shd w:val="clear" w:fill="FFFFFF"/>
        </w:rPr>
        <w:t>Դժ</w:t>
      </w:r>
      <w:r>
        <w:rPr>
          <w:rFonts w:hint="default" w:ascii="Georgia" w:hAnsi="Georgia" w:eastAsia="Georgia" w:cs="Georgia"/>
          <w:i w:val="0"/>
          <w:iCs w:val="0"/>
          <w:caps w:val="0"/>
          <w:color w:val="404040"/>
          <w:spacing w:val="0"/>
          <w:sz w:val="22"/>
          <w:szCs w:val="22"/>
          <w:shd w:val="clear" w:fill="FFFFFF"/>
          <w:lang w:val="en-US"/>
        </w:rPr>
        <w:t>+</w:t>
      </w:r>
      <w:r>
        <w:rPr>
          <w:rFonts w:hint="default" w:ascii="Times New Roman" w:hAnsi="Times New Roman" w:eastAsia="Georgia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գույն</w:t>
      </w:r>
    </w:p>
    <w:p>
      <w:pPr>
        <w:numPr>
          <w:ilvl w:val="0"/>
          <w:numId w:val="0"/>
        </w:numPr>
        <w:rPr>
          <w:rFonts w:hint="default" w:ascii="Times New Roman" w:hAnsi="Times New Roman" w:eastAsia="Georgia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Georgia" w:hAnsi="Georgia" w:eastAsia="Georgia" w:cs="Georgia"/>
          <w:i w:val="0"/>
          <w:iCs w:val="0"/>
          <w:caps w:val="0"/>
          <w:color w:val="404040"/>
          <w:spacing w:val="0"/>
          <w:sz w:val="22"/>
          <w:szCs w:val="22"/>
          <w:shd w:val="clear" w:fill="FFFFFF"/>
        </w:rPr>
        <w:t>Անդր</w:t>
      </w:r>
      <w:r>
        <w:rPr>
          <w:rFonts w:hint="default" w:ascii="Georgia" w:hAnsi="Georgia" w:eastAsia="Georgia" w:cs="Georgia"/>
          <w:i w:val="0"/>
          <w:iCs w:val="0"/>
          <w:caps w:val="0"/>
          <w:color w:val="404040"/>
          <w:spacing w:val="0"/>
          <w:sz w:val="22"/>
          <w:szCs w:val="22"/>
          <w:shd w:val="clear" w:fill="FFFFFF"/>
          <w:lang w:val="en-US"/>
        </w:rPr>
        <w:t>+</w:t>
      </w:r>
      <w:r>
        <w:rPr>
          <w:rFonts w:hint="default" w:ascii="Georgia" w:hAnsi="Georgia" w:eastAsia="Georgia" w:cs="Georgia"/>
          <w:i w:val="0"/>
          <w:iCs w:val="0"/>
          <w:caps w:val="0"/>
          <w:color w:val="404040"/>
          <w:spacing w:val="0"/>
          <w:sz w:val="22"/>
          <w:szCs w:val="22"/>
          <w:shd w:val="clear" w:fill="FFFFFF"/>
        </w:rPr>
        <w:t>ա</w:t>
      </w:r>
      <w:r>
        <w:rPr>
          <w:rFonts w:hint="default" w:ascii="Georgia" w:hAnsi="Georgia" w:eastAsia="Georgia" w:cs="Georgia"/>
          <w:i w:val="0"/>
          <w:iCs w:val="0"/>
          <w:caps w:val="0"/>
          <w:color w:val="404040"/>
          <w:spacing w:val="0"/>
          <w:sz w:val="22"/>
          <w:szCs w:val="22"/>
          <w:shd w:val="clear" w:fill="FFFFFF"/>
          <w:lang w:val="en-US"/>
        </w:rPr>
        <w:t>+</w:t>
      </w:r>
      <w:r>
        <w:rPr>
          <w:rFonts w:hint="default" w:ascii="Georgia" w:hAnsi="Georgia" w:eastAsia="Georgia" w:cs="Georgia"/>
          <w:i w:val="0"/>
          <w:iCs w:val="0"/>
          <w:caps w:val="0"/>
          <w:color w:val="404040"/>
          <w:spacing w:val="0"/>
          <w:sz w:val="22"/>
          <w:szCs w:val="22"/>
          <w:shd w:val="clear" w:fill="FFFFFF"/>
        </w:rPr>
        <w:t>դարձ </w:t>
      </w: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</w:p>
    <w:p>
      <w:pPr>
        <w:numPr>
          <w:ilvl w:val="0"/>
          <w:numId w:val="13"/>
        </w:numPr>
        <w:ind w:left="0" w:leftChars="0" w:firstLine="0" w:firstLineChars="0"/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Առանձնացնել հոմանիշ բառերի 6 զույգ: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 Ա. զգաստ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-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զգոն</w:t>
      </w:r>
    </w:p>
    <w:p>
      <w:pPr>
        <w:numPr>
          <w:ilvl w:val="0"/>
          <w:numId w:val="0"/>
        </w:numPr>
        <w:ind w:firstLine="120" w:firstLineChars="50"/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Ընչաքաղց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-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 անկշտում</w:t>
      </w:r>
    </w:p>
    <w:p>
      <w:pPr>
        <w:numPr>
          <w:ilvl w:val="0"/>
          <w:numId w:val="0"/>
        </w:numPr>
        <w:ind w:firstLine="120" w:firstLineChars="50"/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iCs w:val="0"/>
          <w:color w:val="404040"/>
          <w:spacing w:val="0"/>
          <w:sz w:val="24"/>
          <w:szCs w:val="24"/>
          <w:shd w:val="clear" w:fill="FFFFFF"/>
        </w:rPr>
        <w:t>Լ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իովին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-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ամբողջապես</w:t>
      </w:r>
    </w:p>
    <w:p>
      <w:pPr>
        <w:numPr>
          <w:ilvl w:val="0"/>
          <w:numId w:val="0"/>
        </w:numPr>
        <w:ind w:firstLine="120" w:firstLineChars="50"/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Georgia" w:cs="Times New Roman"/>
          <w:i w:val="0"/>
          <w:iCs w:val="0"/>
          <w:color w:val="404040"/>
          <w:spacing w:val="0"/>
          <w:sz w:val="24"/>
          <w:szCs w:val="24"/>
          <w:shd w:val="clear" w:fill="FFFFFF"/>
        </w:rPr>
        <w:t>Գ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թալ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-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կարեկցել</w:t>
      </w:r>
    </w:p>
    <w:p>
      <w:pPr>
        <w:numPr>
          <w:ilvl w:val="0"/>
          <w:numId w:val="0"/>
        </w:numPr>
        <w:ind w:firstLine="120" w:firstLineChars="50"/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olor w:val="404040"/>
          <w:spacing w:val="0"/>
          <w:sz w:val="24"/>
          <w:szCs w:val="24"/>
          <w:shd w:val="clear" w:fill="FFFFFF"/>
        </w:rPr>
        <w:t>Ժ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րաջան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-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 ջանասեր</w:t>
      </w:r>
    </w:p>
    <w:p>
      <w:pPr>
        <w:numPr>
          <w:ilvl w:val="0"/>
          <w:numId w:val="0"/>
        </w:numPr>
        <w:ind w:firstLine="120" w:firstLineChars="50"/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iCs w:val="0"/>
          <w:color w:val="404040"/>
          <w:spacing w:val="0"/>
          <w:sz w:val="24"/>
          <w:szCs w:val="24"/>
          <w:shd w:val="clear" w:fill="FFFFFF"/>
        </w:rPr>
        <w:t>Ա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մբոխ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-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բազմություն</w:t>
      </w:r>
    </w:p>
    <w:p>
      <w:pPr>
        <w:numPr>
          <w:ilvl w:val="0"/>
          <w:numId w:val="0"/>
        </w:numPr>
        <w:ind w:firstLine="120" w:firstLineChars="50"/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</w:p>
    <w:p>
      <w:pPr>
        <w:numPr>
          <w:ilvl w:val="0"/>
          <w:numId w:val="0"/>
        </w:numPr>
        <w:ind w:firstLine="120" w:firstLineChars="50"/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Բ.Լուրթ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-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կապտագույն</w:t>
      </w:r>
    </w:p>
    <w:p>
      <w:pPr>
        <w:numPr>
          <w:ilvl w:val="0"/>
          <w:numId w:val="0"/>
        </w:numPr>
        <w:ind w:firstLine="120" w:firstLineChars="50"/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iCs w:val="0"/>
          <w:color w:val="404040"/>
          <w:spacing w:val="0"/>
          <w:sz w:val="24"/>
          <w:szCs w:val="24"/>
          <w:shd w:val="clear" w:fill="FFFFFF"/>
        </w:rPr>
        <w:t>Հ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ամամիտ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-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համակարծիք</w:t>
      </w:r>
    </w:p>
    <w:p>
      <w:pPr>
        <w:numPr>
          <w:ilvl w:val="0"/>
          <w:numId w:val="0"/>
        </w:numPr>
        <w:ind w:firstLine="120" w:firstLineChars="50"/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Georgia" w:cs="Times New Roman"/>
          <w:i w:val="0"/>
          <w:iCs w:val="0"/>
          <w:color w:val="404040"/>
          <w:spacing w:val="0"/>
          <w:sz w:val="24"/>
          <w:szCs w:val="24"/>
          <w:shd w:val="clear" w:fill="FFFFFF"/>
        </w:rPr>
        <w:t>Տ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ոկուն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-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կայուն</w:t>
      </w:r>
    </w:p>
    <w:p>
      <w:pPr>
        <w:numPr>
          <w:ilvl w:val="0"/>
          <w:numId w:val="0"/>
        </w:numPr>
        <w:ind w:firstLine="120" w:firstLineChars="50"/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iCs w:val="0"/>
          <w:color w:val="404040"/>
          <w:spacing w:val="0"/>
          <w:sz w:val="24"/>
          <w:szCs w:val="24"/>
          <w:shd w:val="clear" w:fill="FFFFFF"/>
        </w:rPr>
        <w:t>Ս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տահակ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-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խարդախ</w:t>
      </w:r>
    </w:p>
    <w:p>
      <w:pPr>
        <w:numPr>
          <w:ilvl w:val="0"/>
          <w:numId w:val="0"/>
        </w:numPr>
        <w:ind w:firstLine="120" w:firstLineChars="50"/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olor w:val="404040"/>
          <w:spacing w:val="0"/>
          <w:sz w:val="24"/>
          <w:szCs w:val="24"/>
          <w:shd w:val="clear" w:fill="FFFFFF"/>
        </w:rPr>
        <w:t>Ա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լևոր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-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զառամյալ</w:t>
      </w:r>
    </w:p>
    <w:p>
      <w:pPr>
        <w:numPr>
          <w:ilvl w:val="0"/>
          <w:numId w:val="0"/>
        </w:numPr>
        <w:ind w:firstLine="120" w:firstLineChars="50"/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olor w:val="404040"/>
          <w:spacing w:val="0"/>
          <w:sz w:val="24"/>
          <w:szCs w:val="24"/>
          <w:shd w:val="clear" w:fill="FFFFFF"/>
        </w:rPr>
        <w:t>Մ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եծամարմին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-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հաղթանդամ</w:t>
      </w:r>
    </w:p>
    <w:p>
      <w:p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 xml:space="preserve">    </w:t>
      </w:r>
    </w:p>
    <w:p>
      <w:pPr>
        <w:ind w:firstLine="128"/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Գ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.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զեփյուռ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-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սյուք</w:t>
      </w:r>
    </w:p>
    <w:p>
      <w:pPr>
        <w:ind w:firstLine="128"/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iCs w:val="0"/>
          <w:color w:val="404040"/>
          <w:spacing w:val="0"/>
          <w:sz w:val="24"/>
          <w:szCs w:val="24"/>
          <w:shd w:val="clear" w:fill="FFFFFF"/>
        </w:rPr>
        <w:t>Ճ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գնել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-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ջանալ</w:t>
      </w:r>
    </w:p>
    <w:p>
      <w:pPr>
        <w:ind w:firstLine="128"/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iCs w:val="0"/>
          <w:color w:val="404040"/>
          <w:spacing w:val="0"/>
          <w:sz w:val="24"/>
          <w:szCs w:val="24"/>
          <w:shd w:val="clear" w:fill="FFFFFF"/>
        </w:rPr>
        <w:t>Պ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երճ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-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շքեղ</w:t>
      </w:r>
    </w:p>
    <w:p>
      <w:p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 xml:space="preserve">  </w:t>
      </w:r>
      <w:r>
        <w:rPr>
          <w:rFonts w:hint="default" w:ascii="Times New Roman" w:hAnsi="Times New Roman" w:eastAsia="Georgia" w:cs="Times New Roman"/>
          <w:i w:val="0"/>
          <w:iCs w:val="0"/>
          <w:color w:val="404040"/>
          <w:spacing w:val="0"/>
          <w:sz w:val="24"/>
          <w:szCs w:val="24"/>
          <w:shd w:val="clear" w:fill="FFFFFF"/>
        </w:rPr>
        <w:t>Ձ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անձրալի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-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 տաղտկալի</w:t>
      </w:r>
    </w:p>
    <w:p>
      <w:pPr>
        <w:ind w:firstLine="120" w:firstLineChars="50"/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iCs w:val="0"/>
          <w:color w:val="404040"/>
          <w:spacing w:val="0"/>
          <w:sz w:val="24"/>
          <w:szCs w:val="24"/>
          <w:shd w:val="clear" w:fill="FFFFFF"/>
        </w:rPr>
        <w:t>Ճ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իրան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-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մագիլ</w:t>
      </w:r>
    </w:p>
    <w:p>
      <w:pPr>
        <w:ind w:firstLine="120" w:firstLineChars="50"/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iCs w:val="0"/>
          <w:color w:val="404040"/>
          <w:spacing w:val="0"/>
          <w:sz w:val="24"/>
          <w:szCs w:val="24"/>
          <w:shd w:val="clear" w:fill="FFFFFF"/>
        </w:rPr>
        <w:t>Ա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նվանի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-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մեծանուն</w:t>
      </w:r>
    </w:p>
    <w:p>
      <w:p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</w:p>
    <w:p>
      <w:pPr>
        <w:numPr>
          <w:ilvl w:val="0"/>
          <w:numId w:val="13"/>
        </w:numPr>
        <w:ind w:left="0" w:leftChars="0" w:firstLine="0" w:firstLineChars="0"/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Բաց թողնված տեղերում գրել տրված բառերը:</w:t>
      </w:r>
    </w:p>
    <w:p>
      <w:pPr>
        <w:numPr>
          <w:numId w:val="0"/>
        </w:numPr>
        <w:ind w:leftChars="0"/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</w:p>
    <w:p>
      <w:p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highlight w:val="cyan"/>
          <w:shd w:val="clear" w:fill="FFFFFF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Եղյամն էր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highlight w:val="cyan"/>
          <w:shd w:val="clear" w:fill="FFFFFF"/>
          <w:lang w:val="en-US"/>
        </w:rPr>
        <w:t xml:space="preserve"> 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highlight w:val="cyan"/>
          <w:u w:val="single"/>
          <w:shd w:val="clear" w:fill="FFFFFF"/>
        </w:rPr>
        <w:t>սնկ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highlight w:val="cyan"/>
          <w:shd w:val="clear" w:fill="FFFFFF"/>
        </w:rPr>
        <w:t>ի</w:t>
      </w:r>
    </w:p>
    <w:p>
      <w:p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 xml:space="preserve"> գլուխն արծաթում,</w:t>
      </w:r>
    </w:p>
    <w:p>
      <w:p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</w:p>
    <w:p>
      <w:p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highlight w:val="cyan"/>
          <w:u w:val="single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 xml:space="preserve">Մրսում էր կարծես վայրի 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highlight w:val="cyan"/>
          <w:u w:val="single"/>
          <w:shd w:val="clear" w:fill="FFFFFF"/>
        </w:rPr>
        <w:t>բացատ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highlight w:val="cyan"/>
          <w:shd w:val="clear" w:fill="FFFFFF"/>
        </w:rPr>
        <w:t xml:space="preserve">ում </w:t>
      </w:r>
    </w:p>
    <w:p>
      <w:p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highlight w:val="cyan"/>
          <w:u w:val="single"/>
          <w:shd w:val="clear" w:fill="FFFFFF"/>
        </w:rPr>
      </w:pPr>
    </w:p>
    <w:p>
      <w:p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highlight w:val="cyan"/>
          <w:u w:val="single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 xml:space="preserve">Հանգստանում էր հողմը 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highlight w:val="cyan"/>
          <w:u w:val="single"/>
          <w:shd w:val="clear" w:fill="FFFFFF"/>
        </w:rPr>
        <w:t>նշենի`</w:t>
      </w:r>
    </w:p>
    <w:p>
      <w:p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highlight w:val="cyan"/>
          <w:u w:val="single"/>
          <w:shd w:val="clear" w:fill="FFFFFF"/>
        </w:rPr>
      </w:pPr>
    </w:p>
    <w:p>
      <w:p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Ականջն  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highlight w:val="cyan"/>
          <w:u w:val="single"/>
          <w:shd w:val="clear" w:fill="FFFFFF"/>
        </w:rPr>
        <w:t>ամպրոպը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 xml:space="preserve"> ազդանշանին:</w:t>
      </w:r>
    </w:p>
    <w:p>
      <w:p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</w:p>
    <w:p>
      <w:pPr>
        <w:numPr>
          <w:ilvl w:val="0"/>
          <w:numId w:val="13"/>
        </w:numPr>
        <w:ind w:left="0" w:leftChars="0" w:firstLine="0" w:firstLineChars="0"/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Դարձվածքների իմաստն արտահայտել մեկ բառով: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+</w:t>
      </w:r>
    </w:p>
    <w:p>
      <w:pPr>
        <w:numPr>
          <w:numId w:val="0"/>
        </w:numPr>
        <w:ind w:leftChars="0"/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</w:p>
    <w:p>
      <w:pPr>
        <w:numPr>
          <w:ilvl w:val="0"/>
          <w:numId w:val="0"/>
        </w:numPr>
        <w:ind w:leftChars="0"/>
        <w:rPr>
          <w:rFonts w:hint="default" w:ascii="Georgia" w:hAnsi="Georgia" w:eastAsia="Georgia"/>
          <w:i w:val="0"/>
          <w:iCs w:val="0"/>
          <w:caps w:val="0"/>
          <w:color w:val="404040"/>
          <w:spacing w:val="0"/>
          <w:sz w:val="22"/>
          <w:szCs w:val="22"/>
          <w:shd w:val="clear" w:fill="FFFFFF"/>
        </w:rPr>
      </w:pPr>
      <w:r>
        <w:rPr>
          <w:rFonts w:hint="default" w:ascii="Georgia" w:hAnsi="Georgia" w:eastAsia="Georgia" w:cs="Georgia"/>
          <w:i w:val="0"/>
          <w:iCs w:val="0"/>
          <w:caps w:val="0"/>
          <w:color w:val="404040"/>
          <w:spacing w:val="0"/>
          <w:sz w:val="22"/>
          <w:szCs w:val="22"/>
          <w:shd w:val="clear" w:fill="FFFFFF"/>
        </w:rPr>
        <w:t>Ա. Լուն ուղտ դարձնել-</w:t>
      </w:r>
      <w:r>
        <w:rPr>
          <w:rFonts w:hint="default" w:ascii="Georgia" w:hAnsi="Georgia" w:eastAsia="Georgia"/>
          <w:i w:val="0"/>
          <w:iCs w:val="0"/>
          <w:caps w:val="0"/>
          <w:color w:val="404040"/>
          <w:spacing w:val="0"/>
          <w:sz w:val="22"/>
          <w:szCs w:val="22"/>
          <w:shd w:val="clear" w:fill="FFFFFF"/>
        </w:rPr>
        <w:t>չափազանցնել</w:t>
      </w:r>
    </w:p>
    <w:p>
      <w:pPr>
        <w:numPr>
          <w:ilvl w:val="0"/>
          <w:numId w:val="0"/>
        </w:numPr>
        <w:ind w:leftChars="0"/>
        <w:rPr>
          <w:rFonts w:hint="default" w:ascii="Georgia" w:hAnsi="Georgia" w:eastAsia="Georgia"/>
          <w:i w:val="0"/>
          <w:iCs w:val="0"/>
          <w:caps w:val="0"/>
          <w:color w:val="404040"/>
          <w:spacing w:val="0"/>
          <w:sz w:val="22"/>
          <w:szCs w:val="22"/>
          <w:shd w:val="clear" w:fill="FFFFFF"/>
        </w:rPr>
      </w:pPr>
      <w:r>
        <w:rPr>
          <w:rFonts w:hint="default" w:ascii="Georgia" w:hAnsi="Georgia" w:eastAsia="Georgia" w:cs="Georgia"/>
          <w:i w:val="0"/>
          <w:iCs w:val="0"/>
          <w:caps w:val="0"/>
          <w:color w:val="404040"/>
          <w:spacing w:val="0"/>
          <w:sz w:val="22"/>
          <w:szCs w:val="22"/>
          <w:shd w:val="clear" w:fill="FFFFFF"/>
        </w:rPr>
        <w:t>Բ. Շունչ տալ-</w:t>
      </w:r>
      <w:r>
        <w:rPr>
          <w:rFonts w:hint="default" w:ascii="Georgia" w:hAnsi="Georgia" w:eastAsia="Georgia"/>
          <w:i w:val="0"/>
          <w:iCs w:val="0"/>
          <w:caps w:val="0"/>
          <w:color w:val="404040"/>
          <w:spacing w:val="0"/>
          <w:sz w:val="22"/>
          <w:szCs w:val="22"/>
          <w:shd w:val="clear" w:fill="FFFFFF"/>
        </w:rPr>
        <w:t>ստեղծել,իմաստավորել</w:t>
      </w:r>
    </w:p>
    <w:p>
      <w:pPr>
        <w:numPr>
          <w:ilvl w:val="0"/>
          <w:numId w:val="0"/>
        </w:numPr>
        <w:ind w:leftChars="0"/>
        <w:rPr>
          <w:rFonts w:hint="default" w:ascii="Georgia" w:hAnsi="Georgia" w:eastAsia="Georgia" w:cs="Georgia"/>
          <w:i w:val="0"/>
          <w:iCs w:val="0"/>
          <w:caps w:val="0"/>
          <w:color w:val="404040"/>
          <w:spacing w:val="0"/>
          <w:sz w:val="22"/>
          <w:szCs w:val="22"/>
          <w:shd w:val="clear" w:fill="FFFFFF"/>
          <w:lang w:val="en-US"/>
        </w:rPr>
      </w:pPr>
      <w:r>
        <w:rPr>
          <w:rFonts w:hint="default" w:ascii="Georgia" w:hAnsi="Georgia" w:eastAsia="Georgia" w:cs="Georgia"/>
          <w:i w:val="0"/>
          <w:iCs w:val="0"/>
          <w:caps w:val="0"/>
          <w:color w:val="404040"/>
          <w:spacing w:val="0"/>
          <w:sz w:val="22"/>
          <w:szCs w:val="22"/>
          <w:shd w:val="clear" w:fill="FFFFFF"/>
        </w:rPr>
        <w:t>Գ. Սիրտ անել</w:t>
      </w:r>
      <w:r>
        <w:rPr>
          <w:rFonts w:hint="default" w:ascii="Georgia" w:hAnsi="Georgia" w:eastAsia="Georgia" w:cs="Georgia"/>
          <w:i w:val="0"/>
          <w:iCs w:val="0"/>
          <w:caps w:val="0"/>
          <w:color w:val="404040"/>
          <w:spacing w:val="0"/>
          <w:sz w:val="22"/>
          <w:szCs w:val="22"/>
          <w:shd w:val="clear" w:fill="FFFFFF"/>
          <w:lang w:val="en-US"/>
        </w:rPr>
        <w:t>-</w:t>
      </w:r>
      <w:r>
        <w:rPr>
          <w:rFonts w:hint="default" w:ascii="Georgia" w:hAnsi="Georgia" w:eastAsia="Georgia"/>
          <w:i w:val="0"/>
          <w:iCs w:val="0"/>
          <w:caps w:val="0"/>
          <w:color w:val="404040"/>
          <w:spacing w:val="0"/>
          <w:sz w:val="22"/>
          <w:szCs w:val="22"/>
          <w:shd w:val="clear" w:fill="FFFFFF"/>
          <w:lang w:val="en-US"/>
        </w:rPr>
        <w:t>համարձակվել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default" w:ascii="Georgia" w:hAnsi="Georgia" w:eastAsia="Georgia" w:cs="Georgia"/>
          <w:i w:val="0"/>
          <w:iCs w:val="0"/>
          <w:caps w:val="0"/>
          <w:color w:val="404040"/>
          <w:spacing w:val="0"/>
          <w:sz w:val="22"/>
          <w:szCs w:val="22"/>
          <w:shd w:val="clear" w:fill="FFFFFF"/>
          <w:lang w:val="en-US"/>
        </w:rPr>
      </w:pPr>
      <w:r>
        <w:rPr>
          <w:rFonts w:hint="default" w:ascii="Georgia" w:hAnsi="Georgia" w:eastAsia="Georgia" w:cs="Georgia"/>
          <w:i w:val="0"/>
          <w:iCs w:val="0"/>
          <w:caps w:val="0"/>
          <w:color w:val="404040"/>
          <w:spacing w:val="0"/>
          <w:sz w:val="22"/>
          <w:szCs w:val="22"/>
          <w:shd w:val="clear" w:fill="FFFFFF"/>
        </w:rPr>
        <w:t>Դ. Լույս սփռել-</w:t>
      </w:r>
      <w:r>
        <w:rPr>
          <w:rFonts w:hint="default" w:ascii="Georgia" w:hAnsi="Georgia" w:eastAsia="Georgia"/>
          <w:i w:val="0"/>
          <w:iCs w:val="0"/>
          <w:caps w:val="0"/>
          <w:color w:val="404040"/>
          <w:spacing w:val="0"/>
          <w:sz w:val="22"/>
          <w:szCs w:val="22"/>
          <w:shd w:val="clear" w:fill="FFFFFF"/>
        </w:rPr>
        <w:t>լավը տարածել</w:t>
      </w:r>
      <w:r>
        <w:rPr>
          <w:rFonts w:hint="default" w:ascii="Georgia" w:hAnsi="Georgia" w:eastAsia="Georgia"/>
          <w:i w:val="0"/>
          <w:iCs w:val="0"/>
          <w:caps w:val="0"/>
          <w:color w:val="404040"/>
          <w:spacing w:val="0"/>
          <w:sz w:val="22"/>
          <w:szCs w:val="22"/>
          <w:shd w:val="clear" w:fill="FFFFFF"/>
          <w:lang w:val="en-US"/>
        </w:rPr>
        <w:t xml:space="preserve"> 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</w:p>
    <w:p>
      <w:pPr>
        <w:numPr>
          <w:ilvl w:val="0"/>
          <w:numId w:val="13"/>
        </w:numPr>
        <w:ind w:left="0" w:leftChars="0" w:firstLine="0" w:firstLineChars="0"/>
        <w:rPr>
          <w:rStyle w:val="31"/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Style w:val="31"/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Բառաշարքում առանձնացրու այն հասարակ անունները, որոնք գործածվում են նաև իբրև հատուկ անուններ: Շարունակիր շարքը:</w:t>
      </w:r>
    </w:p>
    <w:p>
      <w:pPr>
        <w:numPr>
          <w:ilvl w:val="0"/>
          <w:numId w:val="0"/>
        </w:numPr>
        <w:ind w:leftChars="0"/>
        <w:rPr>
          <w:rStyle w:val="31"/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olor w:val="404040"/>
          <w:spacing w:val="0"/>
          <w:sz w:val="24"/>
          <w:szCs w:val="24"/>
          <w:shd w:val="clear" w:fill="FFFFFF"/>
        </w:rPr>
        <w:t>Կ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որյուն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,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 նարգիզ, գալուստ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,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գոհար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,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վարդ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,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 համբարձում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,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արշալույս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,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նվեր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: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</w:p>
    <w:p>
      <w:pPr>
        <w:numPr>
          <w:ilvl w:val="0"/>
          <w:numId w:val="0"/>
        </w:numPr>
        <w:ind w:leftChars="0"/>
        <w:rPr>
          <w:rStyle w:val="31"/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Style w:val="31"/>
          <w:rFonts w:hint="default" w:ascii="Times New Roman" w:hAnsi="Times New Roman" w:eastAsia="Georgia" w:cs="Times New Roman"/>
          <w:i/>
          <w:iCs/>
          <w:caps w:val="0"/>
          <w:color w:val="404040"/>
          <w:spacing w:val="0"/>
          <w:sz w:val="24"/>
          <w:szCs w:val="24"/>
          <w:shd w:val="clear" w:fill="FFFFFF"/>
          <w:lang w:val="en-US"/>
        </w:rPr>
        <w:t>5..</w:t>
      </w:r>
      <w:r>
        <w:rPr>
          <w:rStyle w:val="31"/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Ածանցման միջոցով կազմիր որևէ տեղացի, երկրացի անվանող գոյականներ:</w:t>
      </w: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Հայաստան-Հայաստանցի</w:t>
      </w: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Մուշ-Մշեցի</w:t>
      </w: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Իտալիա-Իտալացի</w:t>
      </w: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Արցախ-Արցախցի</w:t>
      </w: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Սյունիք-Սյուն</w:t>
      </w:r>
      <w:r>
        <w:rPr>
          <w:rStyle w:val="31"/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ե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ցի</w:t>
      </w: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Նոր Նախիջևան-Նոր Նախիջևանցի</w:t>
      </w: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Բյուզանդիա-, Բյուզանդացի</w:t>
      </w: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Իրան-Իրանցի</w:t>
      </w: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Բելգիա-Բելգիացի</w:t>
      </w: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Էջմիածին-Էջմիածն</w:t>
      </w:r>
      <w:r>
        <w:rPr>
          <w:rStyle w:val="31"/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ե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ցի</w:t>
      </w: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Եգիպտոս-եգիպտացի</w:t>
      </w: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 xml:space="preserve"> Գյումրի- Գյումրեցի</w:t>
      </w: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Ջավախք-Ջավախքցի</w:t>
      </w: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Մեղրի-Մեղրացի</w:t>
      </w: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Անի-Ան</w:t>
      </w:r>
      <w:r>
        <w:rPr>
          <w:rStyle w:val="31"/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ե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ցի</w:t>
      </w: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Իսպանիա-Իսպանացի</w:t>
      </w: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</w:p>
    <w:p>
      <w:pPr>
        <w:numPr>
          <w:ilvl w:val="0"/>
          <w:numId w:val="0"/>
        </w:numPr>
        <w:rPr>
          <w:rStyle w:val="31"/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Style w:val="31"/>
          <w:rFonts w:hint="default" w:ascii="Times New Roman" w:hAnsi="Times New Roman" w:eastAsia="Georgia" w:cs="Times New Roman"/>
          <w:i/>
          <w:iCs/>
          <w:caps w:val="0"/>
          <w:color w:val="404040"/>
          <w:spacing w:val="0"/>
          <w:sz w:val="24"/>
          <w:szCs w:val="24"/>
          <w:shd w:val="clear" w:fill="FFFFFF"/>
          <w:lang w:val="en-US"/>
        </w:rPr>
        <w:t>6.</w:t>
      </w:r>
      <w:r>
        <w:rPr>
          <w:rStyle w:val="31"/>
          <w:rFonts w:hint="default" w:ascii="Times New Roman" w:hAnsi="Times New Roman" w:eastAsia="Georgia" w:cs="Times New Roman"/>
          <w:i/>
          <w:iCs/>
          <w:caps w:val="0"/>
          <w:color w:val="404040"/>
          <w:spacing w:val="0"/>
          <w:sz w:val="24"/>
          <w:szCs w:val="24"/>
          <w:shd w:val="clear" w:fill="FFFFFF"/>
        </w:rPr>
        <w:t> </w:t>
      </w:r>
      <w:r>
        <w:rPr>
          <w:rStyle w:val="31"/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Գտնել տրված բառերի հնչյունափոխված արմատները և գրել դրանց անհնչյունափոխ ձևերը:</w:t>
      </w:r>
    </w:p>
    <w:p>
      <w:pPr>
        <w:numPr>
          <w:ilvl w:val="0"/>
          <w:numId w:val="0"/>
        </w:numPr>
        <w:rPr>
          <w:rStyle w:val="31"/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Շիկանալ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-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Շ</w:t>
      </w:r>
      <w:r>
        <w:rPr>
          <w:rStyle w:val="31"/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ե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կ</w:t>
      </w: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olor w:val="404040"/>
          <w:spacing w:val="0"/>
          <w:sz w:val="24"/>
          <w:szCs w:val="24"/>
          <w:shd w:val="clear" w:fill="FFFFFF"/>
        </w:rPr>
        <w:t>Գ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թասիրտ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-գութ</w:t>
      </w: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Georgia" w:cs="Times New Roman"/>
          <w:i w:val="0"/>
          <w:iCs w:val="0"/>
          <w:color w:val="404040"/>
          <w:spacing w:val="0"/>
          <w:sz w:val="24"/>
          <w:szCs w:val="24"/>
          <w:shd w:val="clear" w:fill="FFFFFF"/>
        </w:rPr>
        <w:t>Գ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իրություն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-գեր</w:t>
      </w: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iCs w:val="0"/>
          <w:color w:val="404040"/>
          <w:spacing w:val="0"/>
          <w:sz w:val="24"/>
          <w:szCs w:val="24"/>
          <w:shd w:val="clear" w:fill="FFFFFF"/>
        </w:rPr>
        <w:t>Կ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ուտակել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-</w:t>
      </w:r>
      <w:r>
        <w:rPr>
          <w:rFonts w:hint="default" w:ascii="Times New Roman" w:hAnsi="Times New Roman" w:eastAsia="Georgia" w:cs="Times New Roman"/>
          <w:i w:val="0"/>
          <w:iCs w:val="0"/>
          <w:color w:val="404040"/>
          <w:spacing w:val="0"/>
          <w:sz w:val="24"/>
          <w:szCs w:val="24"/>
          <w:shd w:val="clear" w:fill="FFFFFF"/>
        </w:rPr>
        <w:t>Կ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ույտ</w:t>
      </w: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iCs w:val="0"/>
          <w:color w:val="404040"/>
          <w:spacing w:val="0"/>
          <w:sz w:val="24"/>
          <w:szCs w:val="24"/>
          <w:shd w:val="clear" w:fill="FFFFFF"/>
        </w:rPr>
        <w:t>Ի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ջվածք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-Էջ</w:t>
      </w:r>
    </w:p>
    <w:p>
      <w:pPr>
        <w:numPr>
          <w:ilvl w:val="0"/>
          <w:numId w:val="0"/>
        </w:numPr>
        <w:rPr>
          <w:rFonts w:hint="default" w:ascii="Times New Roman" w:hAnsi="Times New Roman" w:eastAsia="Tahoma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iCs w:val="0"/>
          <w:color w:val="404040"/>
          <w:spacing w:val="0"/>
          <w:sz w:val="24"/>
          <w:szCs w:val="24"/>
          <w:shd w:val="clear" w:fill="FFFFFF"/>
        </w:rPr>
        <w:t>Ը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նձառյուծ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-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ինձ</w:t>
      </w:r>
    </w:p>
    <w:p>
      <w:pPr>
        <w:numPr>
          <w:ilvl w:val="0"/>
          <w:numId w:val="0"/>
        </w:numPr>
        <w:rPr>
          <w:rFonts w:hint="default" w:ascii="Times New Roman" w:hAnsi="Times New Roman" w:eastAsia="Tahoma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Tahoma" w:cs="Times New Roman"/>
          <w:i w:val="0"/>
          <w:iCs w:val="0"/>
          <w:color w:val="212529"/>
          <w:spacing w:val="0"/>
          <w:sz w:val="24"/>
          <w:szCs w:val="24"/>
          <w:shd w:val="clear" w:fill="FFFFFF"/>
          <w:lang w:val="en-US"/>
        </w:rPr>
        <w:t>Թ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en-US"/>
        </w:rPr>
        <w:t>խպոտ-թուխպ</w:t>
      </w: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olor w:val="404040"/>
          <w:spacing w:val="0"/>
          <w:sz w:val="24"/>
          <w:szCs w:val="24"/>
          <w:shd w:val="clear" w:fill="FFFFFF"/>
        </w:rPr>
        <w:t>Ձ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ուլագործ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-ձույլ</w:t>
      </w: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olor w:val="404040"/>
          <w:spacing w:val="0"/>
          <w:sz w:val="24"/>
          <w:szCs w:val="24"/>
          <w:shd w:val="clear" w:fill="FFFFFF"/>
          <w:lang w:val="en-US"/>
        </w:rPr>
        <w:t>Ս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նափառ-ս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ի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ն</w:t>
      </w: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olor w:val="404040"/>
          <w:spacing w:val="0"/>
          <w:sz w:val="24"/>
          <w:szCs w:val="24"/>
          <w:shd w:val="clear" w:fill="FFFFFF"/>
          <w:lang w:val="en-US"/>
        </w:rPr>
        <w:t>Բ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քախեղդ-բուք</w:t>
      </w: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olor w:val="404040"/>
          <w:spacing w:val="0"/>
          <w:sz w:val="24"/>
          <w:szCs w:val="24"/>
          <w:shd w:val="clear" w:fill="FFFFFF"/>
          <w:lang w:val="en-US"/>
        </w:rPr>
        <w:t>Ա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ծխահատ-ածուխ</w:t>
      </w: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olor w:val="404040"/>
          <w:spacing w:val="0"/>
          <w:sz w:val="24"/>
          <w:szCs w:val="24"/>
          <w:shd w:val="clear" w:fill="FFFFFF"/>
          <w:lang w:val="en-US"/>
        </w:rPr>
        <w:t>Չ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վերթ-չու</w:t>
      </w: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olor w:val="404040"/>
          <w:spacing w:val="0"/>
          <w:sz w:val="24"/>
          <w:szCs w:val="24"/>
          <w:shd w:val="clear" w:fill="FFFFFF"/>
          <w:lang w:val="en-US"/>
        </w:rPr>
        <w:t>Ո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ւղղակի-ուղիղ</w:t>
      </w: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Georgia" w:cs="Times New Roman"/>
          <w:i w:val="0"/>
          <w:iCs w:val="0"/>
          <w:color w:val="404040"/>
          <w:spacing w:val="0"/>
          <w:sz w:val="24"/>
          <w:szCs w:val="24"/>
          <w:shd w:val="clear" w:fill="FFFFFF"/>
        </w:rPr>
        <w:t>Բ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ուժում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-բույժ</w:t>
      </w:r>
    </w:p>
    <w:p>
      <w:pPr>
        <w:numPr>
          <w:ilvl w:val="0"/>
          <w:numId w:val="0"/>
        </w:numPr>
        <w:rPr>
          <w:rFonts w:hint="default" w:ascii="Times New Roman" w:hAnsi="Times New Roman" w:eastAsia="Tahoma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Tahoma" w:cs="Times New Roman"/>
          <w:i w:val="0"/>
          <w:iCs w:val="0"/>
          <w:color w:val="212529"/>
          <w:spacing w:val="0"/>
          <w:sz w:val="24"/>
          <w:szCs w:val="24"/>
          <w:shd w:val="clear" w:fill="FFFFFF"/>
        </w:rPr>
        <w:t>Ո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ւղեվարձ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en-US"/>
        </w:rPr>
        <w:t>-ուղի</w:t>
      </w:r>
    </w:p>
    <w:p>
      <w:pPr>
        <w:numPr>
          <w:ilvl w:val="0"/>
          <w:numId w:val="0"/>
        </w:numPr>
        <w:rPr>
          <w:rFonts w:hint="default" w:ascii="Times New Roman" w:hAnsi="Times New Roman" w:eastAsia="Tahoma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en-US"/>
        </w:rPr>
      </w:pPr>
    </w:p>
    <w:p>
      <w:pPr>
        <w:numPr>
          <w:ilvl w:val="0"/>
          <w:numId w:val="14"/>
        </w:numPr>
        <w:ind w:left="0" w:leftChars="0" w:firstLine="0" w:firstLineChars="0"/>
        <w:rPr>
          <w:rStyle w:val="31"/>
          <w:rFonts w:hint="default" w:ascii="Times New Roman" w:hAnsi="Times New Roman" w:eastAsia="Georgia" w:cs="Times New Roman"/>
          <w:i/>
          <w:iCs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Style w:val="31"/>
          <w:rFonts w:hint="default" w:ascii="Times New Roman" w:hAnsi="Times New Roman" w:eastAsia="Georgia" w:cs="Times New Roman"/>
          <w:i/>
          <w:iCs/>
          <w:caps w:val="0"/>
          <w:color w:val="404040"/>
          <w:spacing w:val="0"/>
          <w:sz w:val="24"/>
          <w:szCs w:val="24"/>
          <w:shd w:val="clear" w:fill="FFFFFF"/>
        </w:rPr>
        <w:t>Բառաշարքում ընդգծել  բարդածանցավոր բառերը: Ինքդ գրիր 5 բարդածանցավոր բառ:</w:t>
      </w:r>
    </w:p>
    <w:p>
      <w:pPr>
        <w:numPr>
          <w:ilvl w:val="0"/>
          <w:numId w:val="0"/>
        </w:numPr>
        <w:rPr>
          <w:rStyle w:val="31"/>
          <w:rFonts w:hint="default" w:ascii="Times New Roman" w:hAnsi="Times New Roman" w:eastAsia="Georgia" w:cs="Times New Roman"/>
          <w:i/>
          <w:iCs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Մրգառատ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highlight w:val="none"/>
          <w:shd w:val="clear" w:fill="FFFFFF"/>
        </w:rPr>
        <w:t>,</w:t>
      </w:r>
      <w:r>
        <w:rPr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u w:val="single"/>
          <w:shd w:val="clear" w:fill="FFFFFF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մարզպետարան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 xml:space="preserve">, </w:t>
      </w:r>
      <w:r>
        <w:rPr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404040"/>
          <w:spacing w:val="0"/>
          <w:sz w:val="24"/>
          <w:szCs w:val="24"/>
          <w:u w:val="single"/>
          <w:shd w:val="clear" w:fill="FFFFFF"/>
        </w:rPr>
        <w:t>ընդդիմախոս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 xml:space="preserve">, անգործություն, </w:t>
      </w:r>
      <w:r>
        <w:rPr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404040"/>
          <w:spacing w:val="0"/>
          <w:sz w:val="24"/>
          <w:szCs w:val="24"/>
          <w:u w:val="single"/>
          <w:shd w:val="clear" w:fill="FFFFFF"/>
        </w:rPr>
        <w:t>ձերբակալություն,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 xml:space="preserve"> ապօրինի, տնտեսագետ, աստվածահաճո, </w:t>
      </w:r>
      <w:r>
        <w:rPr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404040"/>
          <w:spacing w:val="0"/>
          <w:sz w:val="24"/>
          <w:szCs w:val="24"/>
          <w:u w:val="single"/>
          <w:shd w:val="clear" w:fill="FFFFFF"/>
        </w:rPr>
        <w:t>տանտիրուհի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 xml:space="preserve">, 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404040"/>
          <w:spacing w:val="0"/>
          <w:sz w:val="24"/>
          <w:szCs w:val="24"/>
          <w:u w:val="none"/>
          <w:shd w:val="clear" w:fill="FFFFFF"/>
        </w:rPr>
        <w:t>համամարդկային,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 xml:space="preserve"> նվազագույն, աշխարհայացք, առաջնակարգ, համազգային:</w:t>
      </w: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</w:p>
    <w:p>
      <w:pPr>
        <w:numPr>
          <w:ilvl w:val="0"/>
          <w:numId w:val="0"/>
        </w:numPr>
        <w:rPr>
          <w:rStyle w:val="92"/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Style w:val="92"/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Պատասխանիր հետևյալ հարցերին.</w:t>
      </w:r>
    </w:p>
    <w:p>
      <w:pPr>
        <w:keepNext w:val="0"/>
        <w:keepLines w:val="0"/>
        <w:widowControl/>
        <w:numPr>
          <w:ilvl w:val="0"/>
          <w:numId w:val="15"/>
        </w:numPr>
        <w:suppressLineNumbers w:val="0"/>
        <w:spacing w:before="105" w:beforeAutospacing="0" w:after="105" w:afterAutospacing="0"/>
        <w:ind w:left="-360" w:leftChars="0" w:right="0" w:rightChars="0"/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Ո՞ր օրերն էին կորած հերոսի համար, թվարկիր: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right="0" w:rightChars="0"/>
        <w:rPr>
          <w:rStyle w:val="92"/>
          <w:rFonts w:hint="default" w:ascii="Times New Roman" w:hAnsi="Times New Roman" w:eastAsia="Georgia" w:cs="Times New Roman"/>
          <w:b w:val="0"/>
          <w:bCs w:val="0"/>
          <w:i/>
          <w:iCs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  <w:r>
        <w:rPr>
          <w:rStyle w:val="92"/>
          <w:rFonts w:hint="default" w:ascii="Times New Roman" w:hAnsi="Times New Roman" w:eastAsia="Georgia" w:cs="Times New Roman"/>
          <w:b w:val="0"/>
          <w:bCs w:val="0"/>
          <w:i/>
          <w:iCs/>
          <w:caps w:val="0"/>
          <w:color w:val="404040"/>
          <w:spacing w:val="0"/>
          <w:sz w:val="24"/>
          <w:szCs w:val="24"/>
          <w:shd w:val="clear" w:fill="FFFFFF"/>
          <w:lang w:val="en-US"/>
        </w:rPr>
        <w:t>Հերոսի առաջին կորած օրը իր հարսնացույի մասին էր:Երկրորդ օրը իր հիվանդ եղբոր մասին էր:Իսկ հերոսի երրորդ կորած օրը իր շան մասին էր:</w:t>
      </w:r>
    </w:p>
    <w:p>
      <w:pPr>
        <w:numPr>
          <w:ilvl w:val="0"/>
          <w:numId w:val="0"/>
        </w:numPr>
        <w:rPr>
          <w:rStyle w:val="92"/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2.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Քո կարծիքով՝ ինչո՞վ էին նման այդ օրերն իրար: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</w:rPr>
        <w:t>Իմ կարծիքով այդ օրերը իրար նման էին այն բանով, որ հերոսը իր բարեկամներին արհամարում էր: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  <w:t>3.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Կա՞ն օրեր, որ դու քեզ համար կորած ես համարում: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05" w:beforeAutospacing="0" w:after="105" w:afterAutospacing="0"/>
        <w:ind w:left="-360" w:leftChars="0" w:right="0" w:rightChars="0"/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</w:rPr>
        <w:t>Իմ կյանքում կորած օրեր չկան:</w:t>
      </w:r>
    </w:p>
    <w:p>
      <w:pPr>
        <w:numPr>
          <w:ilvl w:val="0"/>
          <w:numId w:val="0"/>
        </w:numPr>
        <w:rPr>
          <w:rStyle w:val="92"/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Roboto">
    <w:panose1 w:val="02000000000000000000"/>
    <w:charset w:val="00"/>
    <w:family w:val="auto"/>
    <w:pitch w:val="default"/>
    <w:sig w:usb0="E00002FF" w:usb1="5000205B" w:usb2="0000002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483F8A"/>
    <w:multiLevelType w:val="singleLevel"/>
    <w:tmpl w:val="CB483F8A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b/>
        <w:bCs/>
      </w:rPr>
    </w:lvl>
  </w:abstractNum>
  <w:abstractNum w:abstractNumId="1">
    <w:nsid w:val="CD8B6250"/>
    <w:multiLevelType w:val="singleLevel"/>
    <w:tmpl w:val="CD8B6250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 w:ascii="Roboto" w:hAnsi="Roboto" w:cs="Roboto"/>
      </w:rPr>
    </w:lvl>
  </w:abstractNum>
  <w:abstractNum w:abstractNumId="2">
    <w:nsid w:val="EFA71AAC"/>
    <w:multiLevelType w:val="multilevel"/>
    <w:tmpl w:val="EFA71AA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4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5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6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7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8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9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10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11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12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abstractNum w:abstractNumId="13">
    <w:nsid w:val="254E6A49"/>
    <w:multiLevelType w:val="singleLevel"/>
    <w:tmpl w:val="254E6A49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6F3E897A"/>
    <w:multiLevelType w:val="singleLevel"/>
    <w:tmpl w:val="6F3E897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336E6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27D4EDD"/>
    <w:rsid w:val="0CF32B94"/>
    <w:rsid w:val="292F7764"/>
    <w:rsid w:val="398F5E6F"/>
    <w:rsid w:val="508D360C"/>
    <w:rsid w:val="51063E69"/>
    <w:rsid w:val="61F32496"/>
    <w:rsid w:val="6B1F708F"/>
    <w:rsid w:val="7A6B1895"/>
    <w:rsid w:val="7A83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qFormat="1"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qFormat="1"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qFormat="1"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qFormat="1"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qFormat="1"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qFormat="1" w:unhideWhenUsed="0" w:uiPriority="0" w:semiHidden="0" w:name="Table Professional"/>
    <w:lsdException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qFormat="1" w:unhideWhenUsed="0" w:uiPriority="61" w:semiHidden="0" w:name="Light List"/>
    <w:lsdException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unhideWhenUsed="0" w:uiPriority="60" w:semiHidden="0" w:name="Light Shading Accent 4"/>
    <w:lsdException w:qFormat="1" w:unhideWhenUsed="0" w:uiPriority="61" w:semiHidden="0" w:name="Light List Accent 4"/>
    <w:lsdException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unhideWhenUsed="0" w:uiPriority="60" w:semiHidden="0" w:name="Light Shading Accent 6"/>
    <w:lsdException w:qFormat="1"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uiPriority w:val="0"/>
    <w:pPr>
      <w:ind w:firstLine="420" w:firstLineChars="100"/>
    </w:pPr>
  </w:style>
  <w:style w:type="paragraph" w:styleId="19">
    <w:name w:val="Body Text Indent"/>
    <w:basedOn w:val="1"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uiPriority w:val="0"/>
    <w:pPr>
      <w:ind w:left="100" w:leftChars="2500"/>
    </w:pPr>
  </w:style>
  <w:style w:type="paragraph" w:styleId="29">
    <w:name w:val="Document Map"/>
    <w:basedOn w:val="1"/>
    <w:uiPriority w:val="0"/>
    <w:pPr>
      <w:shd w:val="clear" w:color="auto" w:fill="000080"/>
    </w:pPr>
  </w:style>
  <w:style w:type="paragraph" w:styleId="30">
    <w:name w:val="E-mail Signature"/>
    <w:basedOn w:val="1"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uiPriority w:val="0"/>
    <w:rPr>
      <w:vertAlign w:val="superscript"/>
    </w:rPr>
  </w:style>
  <w:style w:type="paragraph" w:styleId="33">
    <w:name w:val="endnote text"/>
    <w:basedOn w:val="1"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uiPriority w:val="0"/>
    <w:rPr>
      <w:vertAlign w:val="superscript"/>
    </w:rPr>
  </w:style>
  <w:style w:type="paragraph" w:styleId="39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uiPriority w:val="0"/>
  </w:style>
  <w:style w:type="paragraph" w:styleId="42">
    <w:name w:val="HTML Address"/>
    <w:basedOn w:val="1"/>
    <w:uiPriority w:val="0"/>
    <w:rPr>
      <w:i/>
      <w:iCs/>
    </w:rPr>
  </w:style>
  <w:style w:type="character" w:styleId="43">
    <w:name w:val="HTML Cite"/>
    <w:basedOn w:val="11"/>
    <w:uiPriority w:val="0"/>
    <w:rPr>
      <w:i/>
      <w:iCs/>
    </w:rPr>
  </w:style>
  <w:style w:type="character" w:styleId="44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uiPriority w:val="0"/>
    <w:rPr>
      <w:rFonts w:ascii="Courier New" w:hAnsi="Courier New" w:cs="Courier New"/>
    </w:rPr>
  </w:style>
  <w:style w:type="character" w:styleId="49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uiPriority w:val="0"/>
    <w:pPr>
      <w:ind w:left="400" w:leftChars="400"/>
    </w:pPr>
  </w:style>
  <w:style w:type="paragraph" w:styleId="55">
    <w:name w:val="index 4"/>
    <w:basedOn w:val="1"/>
    <w:next w:val="1"/>
    <w:uiPriority w:val="0"/>
    <w:pPr>
      <w:ind w:left="600" w:leftChars="600"/>
    </w:pPr>
  </w:style>
  <w:style w:type="paragraph" w:styleId="56">
    <w:name w:val="index 5"/>
    <w:basedOn w:val="1"/>
    <w:next w:val="1"/>
    <w:uiPriority w:val="0"/>
    <w:pPr>
      <w:ind w:left="800" w:leftChars="800"/>
    </w:pPr>
  </w:style>
  <w:style w:type="paragraph" w:styleId="57">
    <w:name w:val="index 6"/>
    <w:basedOn w:val="1"/>
    <w:next w:val="1"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uiPriority w:val="0"/>
  </w:style>
  <w:style w:type="paragraph" w:styleId="63">
    <w:name w:val="List"/>
    <w:basedOn w:val="1"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uiPriority w:val="0"/>
    <w:pPr>
      <w:spacing w:after="120"/>
      <w:ind w:left="1260" w:leftChars="600"/>
    </w:pPr>
  </w:style>
  <w:style w:type="paragraph" w:styleId="76">
    <w:name w:val="List Continue 4"/>
    <w:basedOn w:val="1"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uiPriority w:val="0"/>
    <w:pPr>
      <w:numPr>
        <w:ilvl w:val="0"/>
        <w:numId w:val="6"/>
      </w:numPr>
    </w:pPr>
  </w:style>
  <w:style w:type="paragraph" w:styleId="79">
    <w:name w:val="List Number 2"/>
    <w:basedOn w:val="1"/>
    <w:uiPriority w:val="0"/>
    <w:pPr>
      <w:numPr>
        <w:ilvl w:val="0"/>
        <w:numId w:val="7"/>
      </w:numPr>
    </w:pPr>
  </w:style>
  <w:style w:type="paragraph" w:styleId="80">
    <w:name w:val="List Number 3"/>
    <w:basedOn w:val="1"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uiPriority w:val="0"/>
    <w:pPr>
      <w:numPr>
        <w:ilvl w:val="0"/>
        <w:numId w:val="10"/>
      </w:numPr>
    </w:pPr>
  </w:style>
  <w:style w:type="paragraph" w:styleId="83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  <w:style w:type="paragraph" w:styleId="86">
    <w:name w:val="Normal Indent"/>
    <w:basedOn w:val="1"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uiPriority w:val="0"/>
  </w:style>
  <w:style w:type="paragraph" w:styleId="89">
    <w:name w:val="Plain Text"/>
    <w:basedOn w:val="1"/>
    <w:uiPriority w:val="0"/>
    <w:rPr>
      <w:rFonts w:ascii="宋体" w:hAnsi="Courier New" w:cs="Courier New"/>
      <w:szCs w:val="21"/>
    </w:rPr>
  </w:style>
  <w:style w:type="paragraph" w:styleId="90">
    <w:name w:val="Salutation"/>
    <w:basedOn w:val="1"/>
    <w:next w:val="1"/>
    <w:uiPriority w:val="0"/>
  </w:style>
  <w:style w:type="paragraph" w:styleId="91">
    <w:name w:val="Signature"/>
    <w:basedOn w:val="1"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uiPriority w:val="0"/>
  </w:style>
  <w:style w:type="paragraph" w:styleId="143">
    <w:name w:val="toc 2"/>
    <w:basedOn w:val="1"/>
    <w:next w:val="1"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宋体" w:hAnsi="宋体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宋体" w:hAnsi="宋体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宋体" w:hAnsi="宋体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宋体" w:hAnsi="宋体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宋体" w:hAnsi="宋体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宋体" w:hAnsi="宋体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宋体" w:hAnsi="宋体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宋体" w:hAnsi="宋体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宋体" w:hAnsi="宋体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宋体" w:hAnsi="宋体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宋体" w:hAnsi="宋体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宋体" w:hAnsi="宋体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宋体" w:hAnsi="宋体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宋体" w:hAnsi="宋体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2022-11-18T04:58:00Z</dcterms:created>
  <dc:creator>Administrator</dc:creator>
  <cp:lastModifiedBy>Administrator</cp:lastModifiedBy>
  <dcterms:modified xsi:type="dcterms:W3CDTF">2022-11-27T09:48:47Z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C7C2FED253A14E79A5530F7FEF8965D0</vt:lpwstr>
  </property>
</Properties>
</file>