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October 31-November 4</w:t>
      </w:r>
    </w:p>
    <w:p>
      <w:pPr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373737"/>
          <w:spacing w:val="0"/>
          <w:sz w:val="24"/>
          <w:szCs w:val="24"/>
          <w:shd w:val="clear" w:fill="FFFFFF"/>
          <w:lang w:val="en-US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We’re a new band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Answer the questions.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1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What is the name of the band?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name of the band is Target.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How many people are there in the band.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There are four people in the band.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12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Use verb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to be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Hello! 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am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Maria and 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am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from Madrid in Spain. 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am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11 years old and I love music. I’ve got two sisters and one brother. My brother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Alberto, he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tall and thin and he loves computer games. 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am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the oldest of my sisters. My sisters are 3 and 4 years old. They like playing with dolls. 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am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very funny. I usually go out with my friends Marta and Noella on Saturdays. They are 11 and 12 years old. My mom loves cinema and my dad loves sport and nature. 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am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very happy!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Complete the sentences. Use verb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>to be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numPr>
          <w:ilvl w:val="0"/>
          <w:numId w:val="13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My teacher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is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American. </w:t>
      </w:r>
    </w:p>
    <w:p>
      <w:pPr>
        <w:numPr>
          <w:ilvl w:val="0"/>
          <w:numId w:val="14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We are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school.</w:t>
      </w:r>
    </w:p>
    <w:p>
      <w:pPr>
        <w:numPr>
          <w:ilvl w:val="0"/>
          <w:numId w:val="14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Where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my dictionary?</w:t>
      </w:r>
    </w:p>
    <w:p>
      <w:pPr>
        <w:numPr>
          <w:ilvl w:val="0"/>
          <w:numId w:val="14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What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is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it?</w:t>
      </w:r>
    </w:p>
    <w:p>
      <w:pPr>
        <w:numPr>
          <w:ilvl w:val="0"/>
          <w:numId w:val="14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am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eleven years old.</w:t>
      </w:r>
    </w:p>
    <w:p>
      <w:pPr>
        <w:numPr>
          <w:ilvl w:val="0"/>
          <w:numId w:val="14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Are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you OK?</w:t>
      </w:r>
    </w:p>
    <w:p>
      <w:pPr>
        <w:numPr>
          <w:ilvl w:val="0"/>
          <w:numId w:val="14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are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students.</w:t>
      </w:r>
    </w:p>
    <w:p>
      <w:pPr>
        <w:numPr>
          <w:ilvl w:val="0"/>
          <w:numId w:val="14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Murray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my brother.</w:t>
      </w:r>
    </w:p>
    <w:p>
      <w:pPr>
        <w:numPr>
          <w:ilvl w:val="0"/>
          <w:numId w:val="14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Susan and Sarah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are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my friends. </w:t>
      </w:r>
    </w:p>
    <w:p>
      <w:pPr>
        <w:numPr>
          <w:ilvl w:val="0"/>
          <w:numId w:val="14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am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from Spain.</w:t>
      </w:r>
    </w:p>
    <w:p>
      <w:pPr>
        <w:numPr>
          <w:ilvl w:val="0"/>
          <w:numId w:val="14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John is English.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15"/>
        </w:num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Complete the dialogue with the correct forms of be.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numPr>
          <w:ilvl w:val="0"/>
          <w:numId w:val="16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Adnan: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Are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there American?</w:t>
      </w:r>
    </w:p>
    <w:p>
      <w:pPr>
        <w:numPr>
          <w:numId w:val="0"/>
        </w:numPr>
        <w:ind w:firstLine="240" w:firstLineChars="10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Eda: No, they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aren’t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. They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are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British. 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Mum: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Are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you and Dave OK?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 Alex: No, we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aren’t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.</w:t>
      </w:r>
    </w:p>
    <w:p>
      <w:pPr>
        <w:numPr>
          <w:ilvl w:val="0"/>
          <w:numId w:val="16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Arne: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Are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you from China?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  Girl: No, we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aren’t.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We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are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from Japan.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Complete the sentences.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1.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A: Is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Simon a Australian?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B: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No, I think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 is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British. </w:t>
      </w:r>
    </w:p>
    <w:p>
      <w:pPr>
        <w:numPr>
          <w:ilvl w:val="0"/>
          <w:numId w:val="13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A: Is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Avatar a good film?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B: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No,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 it isn’t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very interesting. 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3.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A: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Tokio Hotel?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Are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they a pop group?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B: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Yes,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they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are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great.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4.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A: Are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Pietro and Daniela from Italy?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B: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No, </w:t>
      </w: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they aren’t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Italian, they’re Swiss. 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</w:p>
    <w:p>
      <w:pPr>
        <w:numPr>
          <w:ilvl w:val="0"/>
          <w:numId w:val="15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Look at the pictures and complete the questions.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>
      <w:pPr>
        <w:numPr>
          <w:ilvl w:val="0"/>
          <w:numId w:val="17"/>
        </w:numPr>
        <w:ind w:left="0" w:leftChars="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Are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the Killers a popular band in your country?</w:t>
      </w:r>
    </w:p>
    <w:p>
      <w:pPr>
        <w:numPr>
          <w:ilvl w:val="0"/>
          <w:numId w:val="17"/>
        </w:numPr>
        <w:ind w:left="0" w:leftChars="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 xml:space="preserve">Is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Daniel Craig British or American?</w:t>
      </w:r>
    </w:p>
    <w:p>
      <w:pPr>
        <w:numPr>
          <w:ilvl w:val="0"/>
          <w:numId w:val="17"/>
        </w:numPr>
        <w:ind w:left="0" w:leftChars="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Is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comedy market in London?</w:t>
      </w:r>
    </w:p>
    <w:p>
      <w:pPr>
        <w:numPr>
          <w:ilvl w:val="0"/>
          <w:numId w:val="17"/>
        </w:numPr>
        <w:ind w:left="0" w:leftChars="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Are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Christian Bale and Hugh Jackman actors?</w:t>
      </w:r>
    </w:p>
    <w:p>
      <w:pPr>
        <w:numPr>
          <w:ilvl w:val="0"/>
          <w:numId w:val="17"/>
        </w:numPr>
        <w:ind w:left="0" w:leftChars="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Is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Kia a Japanese company?</w:t>
      </w:r>
    </w:p>
    <w:p>
      <w:pPr>
        <w:numPr>
          <w:ilvl w:val="0"/>
          <w:numId w:val="17"/>
        </w:numPr>
        <w:ind w:left="0" w:leftChars="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Is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Chessington World of Adventure a theme park in England?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AF321"/>
    <w:multiLevelType w:val="singleLevel"/>
    <w:tmpl w:val="923AF32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18FF2A2"/>
    <w:multiLevelType w:val="singleLevel"/>
    <w:tmpl w:val="E18FF2A2"/>
    <w:lvl w:ilvl="0" w:tentative="0">
      <w:start w:val="3"/>
      <w:numFmt w:val="upperLetter"/>
      <w:suff w:val="space"/>
      <w:lvlText w:val="%1."/>
      <w:lvlJc w:val="left"/>
    </w:lvl>
  </w:abstractNum>
  <w:abstractNum w:abstractNumId="2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3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4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5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6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7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8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9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10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1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2">
    <w:nsid w:val="175E3A03"/>
    <w:multiLevelType w:val="singleLevel"/>
    <w:tmpl w:val="175E3A03"/>
    <w:lvl w:ilvl="0" w:tentative="0">
      <w:start w:val="0"/>
      <w:numFmt w:val="decimal"/>
      <w:suff w:val="space"/>
      <w:lvlText w:val="%1."/>
      <w:lvlJc w:val="left"/>
    </w:lvl>
  </w:abstractNum>
  <w:abstractNum w:abstractNumId="13">
    <w:nsid w:val="1F27B575"/>
    <w:multiLevelType w:val="singleLevel"/>
    <w:tmpl w:val="1F27B575"/>
    <w:lvl w:ilvl="0" w:tentative="0">
      <w:start w:val="1"/>
      <w:numFmt w:val="decimal"/>
      <w:suff w:val="space"/>
      <w:lvlText w:val="%1."/>
      <w:lvlJc w:val="left"/>
      <w:pPr>
        <w:ind w:left="0"/>
      </w:pPr>
    </w:lvl>
  </w:abstractNum>
  <w:abstractNum w:abstractNumId="14">
    <w:nsid w:val="6D392E5E"/>
    <w:multiLevelType w:val="singleLevel"/>
    <w:tmpl w:val="6D392E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6F11993F"/>
    <w:multiLevelType w:val="singleLevel"/>
    <w:tmpl w:val="6F11993F"/>
    <w:lvl w:ilvl="0" w:tentative="0">
      <w:start w:val="1"/>
      <w:numFmt w:val="upperLetter"/>
      <w:suff w:val="space"/>
      <w:lvlText w:val="%1)"/>
      <w:lvlJc w:val="left"/>
    </w:lvl>
  </w:abstractNum>
  <w:abstractNum w:abstractNumId="16">
    <w:nsid w:val="7D15DE9D"/>
    <w:multiLevelType w:val="singleLevel"/>
    <w:tmpl w:val="7D15DE9D"/>
    <w:lvl w:ilvl="0" w:tentative="0">
      <w:start w:val="1"/>
      <w:numFmt w:val="decimal"/>
      <w:suff w:val="space"/>
      <w:lvlText w:val="%1."/>
      <w:lvlJc w:val="left"/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15"/>
  </w:num>
  <w:num w:numId="13">
    <w:abstractNumId w:val="12"/>
  </w:num>
  <w:num w:numId="14">
    <w:abstractNumId w:val="0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52B6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08D360C"/>
    <w:rsid w:val="51063E69"/>
    <w:rsid w:val="547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2022-11-05T14:13:00Z</dcterms:created>
  <dc:creator>WPS_1665396017</dc:creator>
  <cp:lastModifiedBy>WPS_1665396017</cp:lastModifiedBy>
  <dcterms:modified xsi:type="dcterms:W3CDTF">2022-11-05T15:20:54Z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B4AB41A75D324135ABFE968BB53DD3CA</vt:lpwstr>
  </property>
</Properties>
</file>