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</w:rPr>
        <w:t>Май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Задание 1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Долгожданная пора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Больше других времен года я люблю весну. И это не удивительно. Весна дарит мне чувство радости, грядущих перемен, </w:t>
      </w:r>
      <w:r>
        <w:rPr>
          <w:rFonts w:hint="default" w:ascii="Times New Roman" w:hAnsi="Times New Roman" w:cs="Times New Roman"/>
          <w:b/>
          <w:bCs/>
        </w:rPr>
        <w:t>особое </w:t>
      </w:r>
      <w:r>
        <w:rPr>
          <w:rFonts w:hint="default" w:ascii="Times New Roman" w:hAnsi="Times New Roman" w:cs="Times New Roman"/>
        </w:rPr>
        <w:t>весеннее настроение.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Первые</w:t>
      </w:r>
      <w:r>
        <w:rPr>
          <w:rFonts w:hint="default" w:ascii="Times New Roman" w:hAnsi="Times New Roman" w:cs="Times New Roman"/>
        </w:rPr>
        <w:t> лучи весеннего солнца говорят, что прошла </w:t>
      </w:r>
      <w:r>
        <w:rPr>
          <w:rFonts w:hint="default" w:ascii="Times New Roman" w:hAnsi="Times New Roman" w:cs="Times New Roman"/>
          <w:b/>
          <w:bCs/>
        </w:rPr>
        <w:t>долгая</w:t>
      </w:r>
      <w:r>
        <w:rPr>
          <w:rFonts w:hint="default" w:ascii="Times New Roman" w:hAnsi="Times New Roman" w:cs="Times New Roman"/>
        </w:rPr>
        <w:t> и </w:t>
      </w:r>
      <w:r>
        <w:rPr>
          <w:rFonts w:hint="default" w:ascii="Times New Roman" w:hAnsi="Times New Roman" w:cs="Times New Roman"/>
          <w:b/>
          <w:bCs/>
        </w:rPr>
        <w:t>трудная</w:t>
      </w:r>
      <w:r>
        <w:rPr>
          <w:rFonts w:hint="default" w:ascii="Times New Roman" w:hAnsi="Times New Roman" w:cs="Times New Roman"/>
        </w:rPr>
        <w:t> зима, не будет больше трескучих морозов, метелей и </w:t>
      </w:r>
      <w:r>
        <w:rPr>
          <w:rFonts w:hint="default" w:ascii="Times New Roman" w:hAnsi="Times New Roman" w:cs="Times New Roman"/>
          <w:b/>
          <w:bCs/>
        </w:rPr>
        <w:t>снежных</w:t>
      </w:r>
      <w:r>
        <w:rPr>
          <w:rFonts w:hint="default" w:ascii="Times New Roman" w:hAnsi="Times New Roman" w:cs="Times New Roman"/>
        </w:rPr>
        <w:t> заносов, настало новое </w:t>
      </w:r>
      <w:r>
        <w:rPr>
          <w:rFonts w:hint="default" w:ascii="Times New Roman" w:hAnsi="Times New Roman" w:cs="Times New Roman"/>
          <w:b/>
          <w:bCs/>
        </w:rPr>
        <w:t>удивительное</w:t>
      </w:r>
      <w:r>
        <w:rPr>
          <w:rFonts w:hint="default" w:ascii="Times New Roman" w:hAnsi="Times New Roman" w:cs="Times New Roman"/>
        </w:rPr>
        <w:t> и </w:t>
      </w:r>
      <w:r>
        <w:rPr>
          <w:rFonts w:hint="default" w:ascii="Times New Roman" w:hAnsi="Times New Roman" w:cs="Times New Roman"/>
          <w:b/>
          <w:bCs/>
        </w:rPr>
        <w:t>радостное</w:t>
      </w:r>
      <w:r>
        <w:rPr>
          <w:rFonts w:hint="default" w:ascii="Times New Roman" w:hAnsi="Times New Roman" w:cs="Times New Roman"/>
        </w:rPr>
        <w:t> время. Дыхание весны ощущается во всем. Она пробуждает еще </w:t>
      </w:r>
      <w:r>
        <w:rPr>
          <w:rFonts w:hint="default" w:ascii="Times New Roman" w:hAnsi="Times New Roman" w:cs="Times New Roman"/>
          <w:b/>
          <w:bCs/>
        </w:rPr>
        <w:t>спящую </w:t>
      </w:r>
      <w:r>
        <w:rPr>
          <w:rFonts w:hint="default" w:ascii="Times New Roman" w:hAnsi="Times New Roman" w:cs="Times New Roman"/>
        </w:rPr>
        <w:t>природу к новой жизни. Греет солнце, тает снег, звенит капель, бегут быстрые ручьи. Все вокруг ликует и поет, радуясь приходу весны. Особенно люблю я слушать хор </w:t>
      </w:r>
      <w:r>
        <w:rPr>
          <w:rFonts w:hint="default" w:ascii="Times New Roman" w:hAnsi="Times New Roman" w:cs="Times New Roman"/>
          <w:b/>
          <w:bCs/>
        </w:rPr>
        <w:t>весенней</w:t>
      </w:r>
      <w:r>
        <w:rPr>
          <w:rFonts w:hint="default" w:ascii="Times New Roman" w:hAnsi="Times New Roman" w:cs="Times New Roman"/>
        </w:rPr>
        <w:t> капели. Это поразительная и не сравнимая ни с чем музыка, созданная природой, </w:t>
      </w:r>
      <w:r>
        <w:rPr>
          <w:rFonts w:hint="default" w:ascii="Times New Roman" w:hAnsi="Times New Roman" w:cs="Times New Roman"/>
          <w:b/>
          <w:bCs/>
        </w:rPr>
        <w:t>уставшей</w:t>
      </w:r>
      <w:r>
        <w:rPr>
          <w:rFonts w:hint="default" w:ascii="Times New Roman" w:hAnsi="Times New Roman" w:cs="Times New Roman"/>
        </w:rPr>
        <w:t> от </w:t>
      </w:r>
      <w:r>
        <w:rPr>
          <w:rFonts w:hint="default" w:ascii="Times New Roman" w:hAnsi="Times New Roman" w:cs="Times New Roman"/>
          <w:b/>
          <w:bCs/>
        </w:rPr>
        <w:t>долгой</w:t>
      </w:r>
      <w:r>
        <w:rPr>
          <w:rFonts w:hint="default" w:ascii="Times New Roman" w:hAnsi="Times New Roman" w:cs="Times New Roman"/>
        </w:rPr>
        <w:t> зимы.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Ночью холодно и морозно, зима не уходит и не сдается без боя. Зато днем весна все больше вступает в свои права. Все меньше становится снега, птицы поют и звонко щебечут, приветствуя весну. Деревья уже просыпаются от </w:t>
      </w:r>
      <w:r>
        <w:rPr>
          <w:rFonts w:hint="default" w:ascii="Times New Roman" w:hAnsi="Times New Roman" w:cs="Times New Roman"/>
          <w:b/>
          <w:bCs/>
        </w:rPr>
        <w:t>зимнего</w:t>
      </w:r>
      <w:r>
        <w:rPr>
          <w:rFonts w:hint="default" w:ascii="Times New Roman" w:hAnsi="Times New Roman" w:cs="Times New Roman"/>
        </w:rPr>
        <w:t> сна. На их ветвях набухли почки, готовы показаться первые листочки. Даже весенний ветер не похож на зимний. Он, хоть еще </w:t>
      </w:r>
      <w:r>
        <w:rPr>
          <w:rFonts w:hint="default" w:ascii="Times New Roman" w:hAnsi="Times New Roman" w:cs="Times New Roman"/>
          <w:b/>
          <w:bCs/>
        </w:rPr>
        <w:t>холодный</w:t>
      </w:r>
      <w:r>
        <w:rPr>
          <w:rFonts w:hint="default" w:ascii="Times New Roman" w:hAnsi="Times New Roman" w:cs="Times New Roman"/>
        </w:rPr>
        <w:t>, но </w:t>
      </w:r>
      <w:r>
        <w:rPr>
          <w:rFonts w:hint="default" w:ascii="Times New Roman" w:hAnsi="Times New Roman" w:cs="Times New Roman"/>
          <w:b/>
          <w:bCs/>
        </w:rPr>
        <w:t>ласковый </w:t>
      </w:r>
      <w:r>
        <w:rPr>
          <w:rFonts w:hint="default" w:ascii="Times New Roman" w:hAnsi="Times New Roman" w:cs="Times New Roman"/>
        </w:rPr>
        <w:t>и пахнет весной.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Для всей природы весной наступает пора обновления. Нужно только очутиться в весеннем лесу, чтобы увидеть, как вокруг пробуждается природа. Легкость и радость здесь ощущается во всем. Первые ласковые </w:t>
      </w:r>
      <w:r>
        <w:rPr>
          <w:rFonts w:hint="default" w:ascii="Times New Roman" w:hAnsi="Times New Roman" w:cs="Times New Roman"/>
          <w:b/>
          <w:bCs/>
        </w:rPr>
        <w:t>солнечные</w:t>
      </w:r>
      <w:r>
        <w:rPr>
          <w:rFonts w:hint="default" w:ascii="Times New Roman" w:hAnsi="Times New Roman" w:cs="Times New Roman"/>
        </w:rPr>
        <w:t> лучи освещают освободившуюся от снега и льда землю. Солнечные зайчики радостно скачут между просыпающимися от зимнего сна деревьями. А на проталинах уже появляются </w:t>
      </w:r>
      <w:r>
        <w:rPr>
          <w:rFonts w:hint="default" w:ascii="Times New Roman" w:hAnsi="Times New Roman" w:cs="Times New Roman"/>
          <w:b/>
          <w:bCs/>
        </w:rPr>
        <w:t>первые </w:t>
      </w:r>
      <w:r>
        <w:rPr>
          <w:rFonts w:hint="default" w:ascii="Times New Roman" w:hAnsi="Times New Roman" w:cs="Times New Roman"/>
        </w:rPr>
        <w:t>весенние цветы. Это подснежники. Еще местами земля покрыта талым темным снегом, а эти</w:t>
      </w:r>
      <w:r>
        <w:rPr>
          <w:rFonts w:hint="default" w:ascii="Times New Roman" w:hAnsi="Times New Roman" w:cs="Times New Roman"/>
          <w:b/>
          <w:bCs/>
        </w:rPr>
        <w:t> маленькие</w:t>
      </w:r>
      <w:r>
        <w:rPr>
          <w:rFonts w:hint="default" w:ascii="Times New Roman" w:hAnsi="Times New Roman" w:cs="Times New Roman"/>
        </w:rPr>
        <w:t> и </w:t>
      </w:r>
      <w:r>
        <w:rPr>
          <w:rFonts w:hint="default" w:ascii="Times New Roman" w:hAnsi="Times New Roman" w:cs="Times New Roman"/>
          <w:b/>
          <w:bCs/>
        </w:rPr>
        <w:t>нежные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b/>
          <w:bCs/>
        </w:rPr>
        <w:t>синие</w:t>
      </w:r>
      <w:r>
        <w:rPr>
          <w:rFonts w:hint="default" w:ascii="Times New Roman" w:hAnsi="Times New Roman" w:cs="Times New Roman"/>
        </w:rPr>
        <w:t> цветочки уже пробиваются к свету и теплу, радуя глаз </w:t>
      </w:r>
      <w:r>
        <w:rPr>
          <w:rFonts w:hint="default" w:ascii="Times New Roman" w:hAnsi="Times New Roman" w:cs="Times New Roman"/>
          <w:b/>
          <w:bCs/>
        </w:rPr>
        <w:t>яркими</w:t>
      </w:r>
      <w:r>
        <w:rPr>
          <w:rFonts w:hint="default" w:ascii="Times New Roman" w:hAnsi="Times New Roman" w:cs="Times New Roman"/>
        </w:rPr>
        <w:t> красками. Они упорно тянутся к солнцу даже сквозь </w:t>
      </w:r>
      <w:r>
        <w:rPr>
          <w:rFonts w:hint="default" w:ascii="Times New Roman" w:hAnsi="Times New Roman" w:cs="Times New Roman"/>
          <w:b/>
          <w:bCs/>
        </w:rPr>
        <w:t>прошлогодний</w:t>
      </w:r>
      <w:r>
        <w:rPr>
          <w:rFonts w:hint="default" w:ascii="Times New Roman" w:hAnsi="Times New Roman" w:cs="Times New Roman"/>
        </w:rPr>
        <w:t> снег.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Подснежники появляются на полянах так дружно, что кажется, будто на земле лежит кусочек </w:t>
      </w:r>
      <w:r>
        <w:rPr>
          <w:rFonts w:hint="default" w:ascii="Times New Roman" w:hAnsi="Times New Roman" w:cs="Times New Roman"/>
          <w:b/>
          <w:bCs/>
        </w:rPr>
        <w:t>голубого</w:t>
      </w:r>
      <w:r>
        <w:rPr>
          <w:rFonts w:hint="default" w:ascii="Times New Roman" w:hAnsi="Times New Roman" w:cs="Times New Roman"/>
        </w:rPr>
        <w:t> весеннего неба. Не хочется срывать такие цветы, ими можно только любоваться.Поистине, весна – самая долгожданная пора. И она непременно приходит вслед за </w:t>
      </w:r>
      <w:r>
        <w:rPr>
          <w:rFonts w:hint="default" w:ascii="Times New Roman" w:hAnsi="Times New Roman" w:cs="Times New Roman"/>
          <w:b/>
          <w:bCs/>
        </w:rPr>
        <w:t>дождливой</w:t>
      </w:r>
      <w:r>
        <w:rPr>
          <w:rFonts w:hint="default" w:ascii="Times New Roman" w:hAnsi="Times New Roman" w:cs="Times New Roman"/>
        </w:rPr>
        <w:t> осенью и </w:t>
      </w:r>
      <w:r>
        <w:rPr>
          <w:rFonts w:hint="default" w:ascii="Times New Roman" w:hAnsi="Times New Roman" w:cs="Times New Roman"/>
          <w:b/>
          <w:bCs/>
        </w:rPr>
        <w:t>холодной</w:t>
      </w:r>
      <w:r>
        <w:rPr>
          <w:rFonts w:hint="default" w:ascii="Times New Roman" w:hAnsi="Times New Roman" w:cs="Times New Roman"/>
        </w:rPr>
        <w:t>, морозной, </w:t>
      </w:r>
      <w:r>
        <w:rPr>
          <w:rFonts w:hint="default" w:ascii="Times New Roman" w:hAnsi="Times New Roman" w:cs="Times New Roman"/>
          <w:b/>
          <w:bCs/>
        </w:rPr>
        <w:t>бесконечной</w:t>
      </w:r>
      <w:r>
        <w:rPr>
          <w:rFonts w:hint="default" w:ascii="Times New Roman" w:hAnsi="Times New Roman" w:cs="Times New Roman"/>
        </w:rPr>
        <w:t> зимой.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Задание 1.</w:t>
      </w:r>
      <w:r>
        <w:rPr>
          <w:rFonts w:hint="default" w:ascii="Times New Roman" w:hAnsi="Times New Roman" w:cs="Times New Roman"/>
        </w:rPr>
        <w:t xml:space="preserve"> Выделенные прилагательные поставьте в форму единственного числа и напишите с ними словосочетания. Например:голубого — голубой, голубая, голубое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голубой вагон, голубая шаль, голубое небо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особое - особый, особая, особое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особый образ, особая  дама, особое небо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первые - первый, первая, первое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первый день, первая работа, первое приключения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долгий -долгая - долгое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долгий сезон, долгая музыка, долгое путишествие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трудний- трудная - трудное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трудний перемен, трудная работа, трудное время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спящую - спящий - спящая - спяшое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спящий город, спящая красавица, сяшое животое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весенней -весенний - весенная -весенное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весенний дождь,  весенная погода, весенное настроение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уставшей - уставший -уставшая - уставшое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 уставший друг, уставшая голова, уставшое неделя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зимнего - зимний - зимних - зимное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зимний ветер, зимная погода, зимное пальто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холодный- холодная - холодное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холодный  лесь, холодная комната, холодное утро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ласковый - ласковая - ласковое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ласковый кот, ласковая учительница, ласковое песня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солнечные - солнечный - солнечная - солнечное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солнечный человек солнечная погода солнечное небо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маленькие - маленький - маленькая - маленкое 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маленький мальчик, маленькая девочка,  маленкое море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нежные - нежный - нежная,  нежное 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нежный зарактер, нежная мама,  нежное платье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синие -синий- синая -синое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синий цветок, синая портфель, синое небо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прошлогодний -прошлогодниюая - прошлогодное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прошлогодний снег, прошлогодниюая зима, прошлогодное время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голубого - голубой - голубая - голубое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голубой  экран, голубая кровь, голубое небо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дождливой - дождливый - дождливая- дождливое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дождливый осень дождливая страна дождливое лето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бесконечной -бесконечний - бесконечная -бесконечное</w:t>
      </w:r>
    </w:p>
    <w:p>
      <w:pPr>
        <w:pStyle w:val="83"/>
        <w:bidi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бесконечний разговор, бесконечная скука,  -бесконечное время</w:t>
      </w: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/>
        </w:rPr>
      </w:pPr>
    </w:p>
    <w:p>
      <w:pPr>
        <w:pStyle w:val="83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Задание 2.</w:t>
      </w:r>
      <w:r>
        <w:rPr>
          <w:rFonts w:hint="default" w:ascii="Times New Roman" w:hAnsi="Times New Roman" w:cs="Times New Roman"/>
        </w:rPr>
        <w:t xml:space="preserve"> Выбери одну из картин и подготовься описать их, используя, как можно больше слов-признаков.( прилагательных)</w:t>
      </w:r>
    </w:p>
    <w:p>
      <w:pPr>
        <w:pStyle w:val="83"/>
        <w:bidi w:val="0"/>
        <w:rPr>
          <w:rFonts w:hint="default" w:ascii="Times New Roman" w:hAnsi="Times New Roman" w:cs="Times New Roman"/>
        </w:rPr>
      </w:pPr>
    </w:p>
    <w:p>
      <w:pPr>
        <w:pStyle w:val="83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Задание2</w:t>
      </w:r>
    </w:p>
    <w:p>
      <w:pPr>
        <w:pStyle w:val="91"/>
        <w:bidi w:val="0"/>
        <w:ind w:left="0" w:leftChars="0" w:firstLine="0" w:firstLineChars="0"/>
        <w:jc w:val="center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Прочитайте текст  «Три товарища»</w:t>
      </w:r>
    </w:p>
    <w:p>
      <w:pPr>
        <w:pStyle w:val="91"/>
        <w:bidi w:val="0"/>
        <w:ind w:left="0" w:leftChars="0" w:firstLine="0" w:firstLineChars="0"/>
        <w:jc w:val="center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Витя потерял завтрак. На большой перемене все ребята завтракали, а Витя стоял в сторонке.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– Почему ты нe ешь? – спросил его Коля.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– Завтрак потерял…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– Плохо, – сказал Коля, откусывая большой кусок белого хлеба. – До обеда далеко ещё!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– А ты где его потерял? – спросил Коля.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– Не знаю… – тихо сказал Витя и отвернулся.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– Ты, наверно, в кармане нёс, а надо в сумку класть, – сказал Коля.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А Володя ничего не спросил. Он подошёл к Вите, разломил пополам кусок хлеба с маслом и протянул товарищу: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– Бери, ешь.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91"/>
        <w:bidi w:val="0"/>
        <w:ind w:left="0" w:leftChars="0" w:firstLine="0" w:firstLineChars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  <w:t>Вопросы по тексту: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630" w:hanging="36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Какими были Володя  и Миша?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Володя</w:t>
      </w: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Style w:val="92"/>
          <w:rFonts w:hint="default" w:ascii="Times New Roman" w:hAnsi="Times New Roman"/>
          <w:b w:val="0"/>
          <w:bCs w:val="0"/>
          <w:sz w:val="24"/>
          <w:szCs w:val="24"/>
          <w:lang w:val="en-US"/>
        </w:rPr>
        <w:t xml:space="preserve">был хорошим другом, а Коля был жадным. 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630" w:hanging="36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Кто оказался настоящим другом?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  <w:t xml:space="preserve">Володя был настоящим другом потому что он поделился хлебом и отдал половину своему другу. 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630" w:hanging="36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С кем из мальчиков вам хотелось бы подружиться?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  <w:t xml:space="preserve">Я бы подружился с Володей. 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630" w:hanging="36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Как бы вы поступили в такой ситуации?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  <w:t xml:space="preserve">В такой ситуации я бы тоже поддержал своего друга. 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630" w:hanging="36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  <w:t>Как вы думаете, как будут развиваться события дальше? Придумайте.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  <w:t xml:space="preserve">Витя обидится на Колю и будет общаться с Володей. </w:t>
      </w:r>
    </w:p>
    <w:p>
      <w:pPr>
        <w:pStyle w:val="91"/>
        <w:bidi w:val="0"/>
        <w:ind w:left="0" w:leftChars="0" w:firstLine="0" w:firstLineChars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  <w:t> Объясните смысл следующих крылатых  выражений:</w:t>
      </w:r>
    </w:p>
    <w:p>
      <w:pPr>
        <w:pStyle w:val="91"/>
        <w:bidi w:val="0"/>
        <w:ind w:left="0" w:leftChars="0" w:firstLine="0" w:firstLineChars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83"/>
        <w:bidi w:val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  <w:t>Друг — это одна душа, живущая в двух телах.</w:t>
      </w:r>
    </w:p>
    <w:p>
      <w:pPr>
        <w:pStyle w:val="83"/>
        <w:bidi w:val="0"/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  <w:t xml:space="preserve">Ты должен думать о твоем друге как о себе. </w:t>
      </w:r>
    </w:p>
    <w:p>
      <w:pPr>
        <w:pStyle w:val="83"/>
        <w:bidi w:val="0"/>
        <w:rPr>
          <w:rStyle w:val="92"/>
          <w:rFonts w:hint="default" w:ascii="Times New Roman" w:hAnsi="Times New Roman"/>
          <w:b/>
          <w:bCs/>
          <w:sz w:val="24"/>
          <w:szCs w:val="24"/>
        </w:rPr>
      </w:pPr>
    </w:p>
    <w:p>
      <w:pPr>
        <w:pStyle w:val="83"/>
        <w:bidi w:val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  <w:t>Умей быть другом — найдешь друга.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  <w:t xml:space="preserve">Чтобы уметь друзя ты должен быть хорошим человеком. 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83"/>
        <w:bidi w:val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  <w:t>Дружба кончается там, где начинается недоверие.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  <w:t xml:space="preserve">Когда ты не доверяешь своего друга,  то не хороший друг. 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83"/>
        <w:bidi w:val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  <w:t>Кто хочет иметь друга без недостатков, тот остается без друзей.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  <w:t xml:space="preserve">У всех есть недостатки - это надо понимать. </w:t>
      </w:r>
    </w:p>
    <w:p>
      <w:pPr>
        <w:pStyle w:val="83"/>
        <w:bidi w:val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83"/>
        <w:bidi w:val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  <w:t>Друг должен принимать на себя часть огорчений друга.</w:t>
      </w:r>
    </w:p>
    <w:p>
      <w:pPr>
        <w:pStyle w:val="83"/>
        <w:bidi w:val="0"/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</w:pPr>
      <w:r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  <w:t xml:space="preserve">В тяжёлое время друзя должни поддержать друг друга. </w:t>
      </w:r>
    </w:p>
    <w:p>
      <w:pPr>
        <w:pStyle w:val="83"/>
        <w:bidi w:val="0"/>
        <w:rPr>
          <w:rStyle w:val="92"/>
          <w:rFonts w:hint="default" w:ascii="Times New Roman" w:hAnsi="Times New Roman"/>
          <w:b w:val="0"/>
          <w:bCs w:val="0"/>
          <w:sz w:val="24"/>
          <w:szCs w:val="24"/>
        </w:rPr>
      </w:pPr>
    </w:p>
    <w:p>
      <w:pPr>
        <w:pStyle w:val="83"/>
        <w:bidi w:val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83"/>
        <w:bidi w:val="0"/>
        <w:rPr>
          <w:rStyle w:val="92"/>
          <w:rFonts w:hint="default" w:ascii="Times New Roman" w:hAnsi="Times New Roman" w:cs="Times New Roman"/>
          <w:b/>
          <w:bCs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Oswald">
    <w:panose1 w:val="00000000000000000000"/>
    <w:charset w:val="00"/>
    <w:family w:val="auto"/>
    <w:pitch w:val="default"/>
    <w:sig w:usb0="A00002FF" w:usb1="4000204B" w:usb2="00000000" w:usb3="00000000" w:csb0="20000197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morant Infant SemiBold">
    <w:panose1 w:val="00000700000000000000"/>
    <w:charset w:val="00"/>
    <w:family w:val="auto"/>
    <w:pitch w:val="default"/>
    <w:sig w:usb0="20000207" w:usb1="00000001" w:usb2="00000000" w:usb3="00000000" w:csb0="20000197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402FDBC1"/>
    <w:multiLevelType w:val="multilevel"/>
    <w:tmpl w:val="402FDB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807C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08D360C"/>
    <w:rsid w:val="51063E69"/>
    <w:rsid w:val="621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2022-06-09T21:00:00Z</dcterms:created>
  <dc:creator>Administrator</dc:creator>
  <cp:lastModifiedBy>Administrator</cp:lastModifiedBy>
  <dcterms:modified xsi:type="dcterms:W3CDTF">2022-06-09T22:40:56Z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CD92A20C01B94F45B1BB24AFC761DDA1</vt:lpwstr>
  </property>
</Properties>
</file>