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3"/>
        <w:bidi w:val="0"/>
        <w:rPr>
          <w:rStyle w:val="92"/>
          <w:rFonts w:hint="default"/>
          <w:b/>
          <w:bCs/>
          <w:sz w:val="22"/>
          <w:szCs w:val="22"/>
          <w:lang w:val="en-US"/>
        </w:rPr>
      </w:pPr>
      <w:bookmarkStart w:id="0" w:name="_GoBack"/>
      <w:r>
        <w:rPr>
          <w:rStyle w:val="92"/>
          <w:rFonts w:hint="default"/>
          <w:b/>
          <w:bCs/>
          <w:sz w:val="22"/>
          <w:szCs w:val="22"/>
          <w:lang w:val="en-US"/>
        </w:rPr>
        <w:t>Who is More Foolish</w:t>
      </w:r>
      <w:bookmarkEnd w:id="0"/>
    </w:p>
    <w:p>
      <w:pPr>
        <w:pStyle w:val="93"/>
        <w:bidi w:val="0"/>
        <w:jc w:val="left"/>
        <w:rPr>
          <w:rFonts w:hint="default"/>
          <w:sz w:val="21"/>
          <w:szCs w:val="21"/>
        </w:rPr>
      </w:pPr>
      <w:r>
        <w:rPr>
          <w:rFonts w:hint="default"/>
          <w:sz w:val="21"/>
          <w:szCs w:val="21"/>
        </w:rPr>
        <w:t>Կարդա տեքստը, դուրս գրիր անծանոթ բառերը և կատարիր առաջադրանքերը։</w:t>
      </w:r>
    </w:p>
    <w:p>
      <w:pPr>
        <w:pStyle w:val="93"/>
        <w:bidi w:val="0"/>
        <w:jc w:val="left"/>
        <w:rPr>
          <w:rFonts w:hint="default"/>
          <w:b w:val="0"/>
          <w:bCs w:val="0"/>
          <w:sz w:val="21"/>
          <w:szCs w:val="21"/>
          <w:lang w:val="en-US"/>
        </w:rPr>
      </w:pPr>
      <w:r>
        <w:rPr>
          <w:rFonts w:hint="default"/>
          <w:b w:val="0"/>
          <w:bCs w:val="0"/>
          <w:sz w:val="21"/>
          <w:szCs w:val="21"/>
          <w:lang w:val="en-US"/>
        </w:rPr>
        <w:t>Storekeeper, ride, price, foolish.</w:t>
      </w:r>
    </w:p>
    <w:p>
      <w:pPr>
        <w:pStyle w:val="93"/>
        <w:bidi w:val="0"/>
        <w:jc w:val="left"/>
        <w:rPr>
          <w:rFonts w:hint="default"/>
          <w:sz w:val="21"/>
          <w:szCs w:val="21"/>
        </w:rPr>
      </w:pPr>
    </w:p>
    <w:p>
      <w:pPr>
        <w:numPr>
          <w:ilvl w:val="0"/>
          <w:numId w:val="11"/>
        </w:numPr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>Կապույտ գույնով նշված նախադասությունները գրիր ներկա և  ապառնի ժամանակաձևերով։</w:t>
      </w:r>
    </w:p>
    <w:p>
      <w:pPr>
        <w:numPr>
          <w:numId w:val="0"/>
        </w:numPr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numId w:val="0"/>
        </w:numPr>
        <w:bidi w:val="0"/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Style w:val="31"/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F</w:t>
      </w:r>
      <w:r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armer Jones wanted to buy some things at a store. </w:t>
      </w:r>
    </w:p>
    <w:p>
      <w:pPr>
        <w:numPr>
          <w:numId w:val="0"/>
        </w:numPr>
        <w:bidi w:val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Farmer Jones wants to buy some things at a store.</w:t>
      </w:r>
    </w:p>
    <w:p>
      <w:pPr>
        <w:numPr>
          <w:numId w:val="0"/>
        </w:numPr>
        <w:bidi w:val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Farmer Jones will want to buy some things at a store.</w:t>
      </w:r>
    </w:p>
    <w:p>
      <w:pPr>
        <w:numPr>
          <w:numId w:val="0"/>
        </w:numPr>
        <w:bidi w:val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numPr>
          <w:numId w:val="0"/>
        </w:numPr>
        <w:bidi w:val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Lato" w:cs="Times New Roman"/>
          <w:i/>
          <w:iCs/>
          <w:caps w:val="0"/>
          <w:color w:val="auto"/>
          <w:spacing w:val="0"/>
          <w:sz w:val="24"/>
          <w:szCs w:val="24"/>
          <w:shd w:val="clear" w:fill="FFFFFF"/>
        </w:rPr>
        <w:t>The storekeeper had a lot of bicycles in the store and he wanted to sell one to the farmer.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The storekeeper ha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s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 lot of bicycles in the store and he want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s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to sell one to the farmer.</w:t>
      </w:r>
    </w:p>
    <w:p>
      <w:pPr>
        <w:numPr>
          <w:ilvl w:val="0"/>
          <w:numId w:val="0"/>
        </w:numPr>
        <w:bidi w:val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The storekeeper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will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ha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>ve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a lot of bicycles in the store and he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will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want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/>
        </w:rPr>
        <w:t xml:space="preserve"> </w:t>
      </w:r>
      <w:r>
        <w:rPr>
          <w:rFonts w:hint="default" w:ascii="Times New Roman" w:hAnsi="Times New Roman" w:eastAsia="Lato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to sell one to the farmer.</w:t>
      </w:r>
    </w:p>
    <w:p>
      <w:pPr>
        <w:numPr>
          <w:numId w:val="0"/>
        </w:num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2.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Գրիր կարմիր գույնով նշված բառերի անցյալը։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b/>
          <w:bCs/>
          <w:sz w:val="24"/>
          <w:szCs w:val="24"/>
        </w:rPr>
      </w:pPr>
    </w:p>
    <w:p>
      <w:pPr>
        <w:numPr>
          <w:numId w:val="0"/>
        </w:numPr>
        <w:bidi w:val="0"/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</w:pPr>
      <w:r>
        <w:rPr>
          <w:rFonts w:ascii="Lato" w:hAnsi="Lato" w:eastAsia="Lato" w:cs="Lato"/>
          <w:i w:val="0"/>
          <w:iCs w:val="0"/>
          <w:color w:val="auto"/>
          <w:spacing w:val="0"/>
          <w:sz w:val="21"/>
          <w:szCs w:val="21"/>
          <w:shd w:val="clear" w:fill="FFFFFF"/>
        </w:rPr>
        <w:t>S</w:t>
      </w:r>
      <w:r>
        <w:rPr>
          <w:rFonts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ell</w:t>
      </w:r>
      <w:r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- sold</w:t>
      </w:r>
    </w:p>
    <w:p>
      <w:pPr>
        <w:numPr>
          <w:numId w:val="0"/>
        </w:numPr>
        <w:bidi w:val="0"/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</w:pPr>
      <w:r>
        <w:rPr>
          <w:rFonts w:ascii="Lato" w:hAnsi="Lato" w:eastAsia="Lato" w:cs="Lato"/>
          <w:i w:val="0"/>
          <w:iCs w:val="0"/>
          <w:color w:val="auto"/>
          <w:spacing w:val="0"/>
          <w:sz w:val="21"/>
          <w:szCs w:val="21"/>
          <w:shd w:val="clear" w:fill="FFFFFF"/>
        </w:rPr>
        <w:t>R</w:t>
      </w:r>
      <w:r>
        <w:rPr>
          <w:rFonts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ide</w:t>
      </w:r>
      <w:r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- rode</w:t>
      </w:r>
    </w:p>
    <w:p>
      <w:pPr>
        <w:numPr>
          <w:numId w:val="0"/>
        </w:numPr>
        <w:bidi w:val="0"/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</w:pPr>
      <w:r>
        <w:rPr>
          <w:rFonts w:ascii="Lato" w:hAnsi="Lato" w:eastAsia="Lato" w:cs="Lato"/>
          <w:i w:val="0"/>
          <w:iCs w:val="0"/>
          <w:color w:val="auto"/>
          <w:spacing w:val="0"/>
          <w:sz w:val="21"/>
          <w:szCs w:val="21"/>
          <w:shd w:val="clear" w:fill="FFFFFF"/>
        </w:rPr>
        <w:t>T</w:t>
      </w:r>
      <w:r>
        <w:rPr>
          <w:rFonts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hink</w:t>
      </w:r>
      <w:r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- thought</w:t>
      </w:r>
    </w:p>
    <w:p>
      <w:pPr>
        <w:numPr>
          <w:numId w:val="0"/>
        </w:numPr>
        <w:bidi w:val="0"/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</w:pPr>
      <w:r>
        <w:rPr>
          <w:rFonts w:ascii="Lato" w:hAnsi="Lato" w:eastAsia="Lato" w:cs="Lato"/>
          <w:i w:val="0"/>
          <w:iCs w:val="0"/>
          <w:color w:val="auto"/>
          <w:spacing w:val="0"/>
          <w:sz w:val="21"/>
          <w:szCs w:val="21"/>
          <w:shd w:val="clear" w:fill="FFFFFF"/>
        </w:rPr>
        <w:t>K</w:t>
      </w:r>
      <w:r>
        <w:rPr>
          <w:rFonts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now</w:t>
      </w:r>
      <w:r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>- knew</w:t>
      </w:r>
    </w:p>
    <w:p>
      <w:pPr>
        <w:numPr>
          <w:numId w:val="0"/>
        </w:numPr>
        <w:bidi w:val="0"/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</w:pPr>
      <w:r>
        <w:rPr>
          <w:rFonts w:ascii="Lato" w:hAnsi="Lato" w:eastAsia="Lato" w:cs="Lato"/>
          <w:i w:val="0"/>
          <w:iCs w:val="0"/>
          <w:color w:val="auto"/>
          <w:spacing w:val="0"/>
          <w:sz w:val="21"/>
          <w:szCs w:val="21"/>
          <w:shd w:val="clear" w:fill="FFFFFF"/>
        </w:rPr>
        <w:t>S</w:t>
      </w:r>
      <w:r>
        <w:rPr>
          <w:rFonts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mile</w:t>
      </w:r>
      <w:r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  <w:lang w:val="en-US"/>
        </w:rPr>
        <w:t xml:space="preserve"> - smiled</w:t>
      </w:r>
    </w:p>
    <w:p>
      <w:pPr>
        <w:numPr>
          <w:numId w:val="0"/>
        </w:numPr>
        <w:bidi w:val="0"/>
        <w:rPr>
          <w:rFonts w:hint="default" w:ascii="Lato" w:hAnsi="Lato" w:eastAsia="Lato" w:cs="Lato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numPr>
          <w:numId w:val="0"/>
        </w:numPr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bidi w:val="0"/>
        <w:rPr>
          <w:rFonts w:hint="default" w:ascii="Times New Roman" w:hAnsi="Times New Roman" w:cs="Times New Roman"/>
          <w:b/>
          <w:bCs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3.</w:t>
      </w:r>
      <w:r>
        <w:rPr>
          <w:rFonts w:hint="default" w:ascii="Times New Roman" w:hAnsi="Times New Roman" w:cs="Times New Roman"/>
          <w:b/>
          <w:bCs/>
          <w:sz w:val="24"/>
          <w:szCs w:val="24"/>
        </w:rPr>
        <w:t>Դուրս գրիր գոյականները և բայերը: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</w:rPr>
      </w:pPr>
    </w:p>
    <w:p>
      <w:pPr>
        <w:numPr>
          <w:numId w:val="0"/>
        </w:numPr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Nouns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farmer, things, storekeeper, bicycle, store, day, farm, cow, price, town, smile.</w:t>
      </w:r>
    </w:p>
    <w:p>
      <w:pPr>
        <w:numPr>
          <w:numId w:val="0"/>
        </w:numPr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</w:p>
    <w:p>
      <w:pPr>
        <w:numPr>
          <w:numId w:val="0"/>
        </w:numPr>
        <w:bidi w:val="0"/>
        <w:rPr>
          <w:rFonts w:hint="default" w:ascii="Times New Roman" w:hAnsi="Times New Roman" w:cs="Times New Roman"/>
          <w:sz w:val="24"/>
          <w:szCs w:val="24"/>
          <w:lang w:val="en-US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lang w:val="en-US"/>
        </w:rPr>
        <w:t>Verbs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- look, sell, ride, think, wanted, buy, said, to milk, answer, know.</w:t>
      </w:r>
    </w:p>
    <w:p>
      <w:pPr>
        <w:numPr>
          <w:numId w:val="0"/>
        </w:numPr>
        <w:bidi w:val="0"/>
        <w:ind w:left="360" w:leftChars="0"/>
        <w:rPr>
          <w:rFonts w:hint="default" w:ascii="Times New Roman" w:hAnsi="Times New Roman" w:cs="Times New Roman"/>
          <w:sz w:val="24"/>
          <w:szCs w:val="24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ato">
    <w:panose1 w:val="020F0502020204030203"/>
    <w:charset w:val="00"/>
    <w:family w:val="auto"/>
    <w:pitch w:val="default"/>
    <w:sig w:usb0="800000AF" w:usb1="4000604A" w:usb2="00000000" w:usb3="00000000" w:csb0="20000093" w:csb1="00000000"/>
  </w:font>
  <w:font w:name="scrip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Leelawadee">
    <w:panose1 w:val="020B0502040204020203"/>
    <w:charset w:val="00"/>
    <w:family w:val="auto"/>
    <w:pitch w:val="default"/>
    <w:sig w:usb0="01000001" w:usb1="00000000" w:usb2="00000000" w:usb3="00000000" w:csb0="2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1003D5"/>
    <w:multiLevelType w:val="singleLevel"/>
    <w:tmpl w:val="861003D5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FFFFFF7C"/>
    <w:multiLevelType w:val="singleLevel"/>
    <w:tmpl w:val="FFFFFF7C"/>
    <w:lvl w:ilvl="0" w:tentative="0">
      <w:start w:val="1"/>
      <w:numFmt w:val="decimal"/>
      <w:pStyle w:val="82"/>
      <w:lvlText w:val="%1."/>
      <w:lvlJc w:val="left"/>
      <w:pPr>
        <w:tabs>
          <w:tab w:val="left" w:pos="2040"/>
        </w:tabs>
        <w:ind w:left="2040" w:leftChars="800" w:hanging="360" w:hangingChars="200"/>
      </w:pPr>
    </w:lvl>
  </w:abstractNum>
  <w:abstractNum w:abstractNumId="2">
    <w:nsid w:val="FFFFFF7D"/>
    <w:multiLevelType w:val="singleLevel"/>
    <w:tmpl w:val="FFFFFF7D"/>
    <w:lvl w:ilvl="0" w:tentative="0">
      <w:start w:val="1"/>
      <w:numFmt w:val="decimal"/>
      <w:pStyle w:val="81"/>
      <w:lvlText w:val="%1."/>
      <w:lvlJc w:val="left"/>
      <w:pPr>
        <w:tabs>
          <w:tab w:val="left" w:pos="1620"/>
        </w:tabs>
        <w:ind w:left="1620" w:leftChars="600" w:hanging="360" w:hangingChars="200"/>
      </w:pPr>
    </w:lvl>
  </w:abstractNum>
  <w:abstractNum w:abstractNumId="3">
    <w:nsid w:val="FFFFFF7E"/>
    <w:multiLevelType w:val="singleLevel"/>
    <w:tmpl w:val="FFFFFF7E"/>
    <w:lvl w:ilvl="0" w:tentative="0">
      <w:start w:val="1"/>
      <w:numFmt w:val="decimal"/>
      <w:pStyle w:val="80"/>
      <w:lvlText w:val="%1."/>
      <w:lvlJc w:val="left"/>
      <w:pPr>
        <w:tabs>
          <w:tab w:val="left" w:pos="1200"/>
        </w:tabs>
        <w:ind w:left="1200" w:leftChars="400" w:hanging="360" w:hangingChars="200"/>
      </w:pPr>
    </w:lvl>
  </w:abstractNum>
  <w:abstractNum w:abstractNumId="4">
    <w:nsid w:val="FFFFFF7F"/>
    <w:multiLevelType w:val="singleLevel"/>
    <w:tmpl w:val="FFFFFF7F"/>
    <w:lvl w:ilvl="0" w:tentative="0">
      <w:start w:val="1"/>
      <w:numFmt w:val="decimal"/>
      <w:pStyle w:val="79"/>
      <w:lvlText w:val="%1."/>
      <w:lvlJc w:val="left"/>
      <w:pPr>
        <w:tabs>
          <w:tab w:val="left" w:pos="780"/>
        </w:tabs>
        <w:ind w:left="780" w:leftChars="200" w:hanging="360" w:hangingChars="200"/>
      </w:pPr>
    </w:lvl>
  </w:abstractNum>
  <w:abstractNum w:abstractNumId="5">
    <w:nsid w:val="FFFFFF80"/>
    <w:multiLevelType w:val="singleLevel"/>
    <w:tmpl w:val="FFFFFF80"/>
    <w:lvl w:ilvl="0" w:tentative="0">
      <w:start w:val="1"/>
      <w:numFmt w:val="bullet"/>
      <w:pStyle w:val="72"/>
      <w:lvlText w:val=""/>
      <w:lvlJc w:val="left"/>
      <w:pPr>
        <w:tabs>
          <w:tab w:val="left" w:pos="2040"/>
        </w:tabs>
        <w:ind w:left="2040" w:leftChars="800" w:hanging="360" w:hangingChars="200"/>
      </w:pPr>
      <w:rPr>
        <w:rFonts w:hint="default" w:ascii="Wingdings" w:hAnsi="Wingdings"/>
      </w:rPr>
    </w:lvl>
  </w:abstractNum>
  <w:abstractNum w:abstractNumId="6">
    <w:nsid w:val="FFFFFF81"/>
    <w:multiLevelType w:val="singleLevel"/>
    <w:tmpl w:val="FFFFFF81"/>
    <w:lvl w:ilvl="0" w:tentative="0">
      <w:start w:val="1"/>
      <w:numFmt w:val="bullet"/>
      <w:pStyle w:val="71"/>
      <w:lvlText w:val=""/>
      <w:lvlJc w:val="left"/>
      <w:pPr>
        <w:tabs>
          <w:tab w:val="left" w:pos="1620"/>
        </w:tabs>
        <w:ind w:left="1620" w:leftChars="600" w:hanging="360" w:hangingChars="200"/>
      </w:pPr>
      <w:rPr>
        <w:rFonts w:hint="default" w:ascii="Wingdings" w:hAnsi="Wingdings"/>
      </w:rPr>
    </w:lvl>
  </w:abstractNum>
  <w:abstractNum w:abstractNumId="7">
    <w:nsid w:val="FFFFFF82"/>
    <w:multiLevelType w:val="singleLevel"/>
    <w:tmpl w:val="FFFFFF82"/>
    <w:lvl w:ilvl="0" w:tentative="0">
      <w:start w:val="1"/>
      <w:numFmt w:val="bullet"/>
      <w:pStyle w:val="70"/>
      <w:lvlText w:val=""/>
      <w:lvlJc w:val="left"/>
      <w:pPr>
        <w:tabs>
          <w:tab w:val="left" w:pos="1200"/>
        </w:tabs>
        <w:ind w:left="1200" w:leftChars="400" w:hanging="360" w:hangingChars="200"/>
      </w:pPr>
      <w:rPr>
        <w:rFonts w:hint="default" w:ascii="Wingdings" w:hAnsi="Wingdings"/>
      </w:rPr>
    </w:lvl>
  </w:abstractNum>
  <w:abstractNum w:abstractNumId="8">
    <w:nsid w:val="FFFFFF83"/>
    <w:multiLevelType w:val="singleLevel"/>
    <w:tmpl w:val="FFFFFF83"/>
    <w:lvl w:ilvl="0" w:tentative="0">
      <w:start w:val="1"/>
      <w:numFmt w:val="bullet"/>
      <w:pStyle w:val="69"/>
      <w:lvlText w:val=""/>
      <w:lvlJc w:val="left"/>
      <w:pPr>
        <w:tabs>
          <w:tab w:val="left" w:pos="780"/>
        </w:tabs>
        <w:ind w:left="780" w:leftChars="200" w:hanging="360" w:hangingChars="200"/>
      </w:pPr>
      <w:rPr>
        <w:rFonts w:hint="default" w:ascii="Wingdings" w:hAnsi="Wingdings"/>
      </w:rPr>
    </w:lvl>
  </w:abstractNum>
  <w:abstractNum w:abstractNumId="9">
    <w:nsid w:val="FFFFFF88"/>
    <w:multiLevelType w:val="singleLevel"/>
    <w:tmpl w:val="FFFFFF88"/>
    <w:lvl w:ilvl="0" w:tentative="0">
      <w:start w:val="1"/>
      <w:numFmt w:val="decimal"/>
      <w:pStyle w:val="78"/>
      <w:lvlText w:val="%1."/>
      <w:lvlJc w:val="left"/>
      <w:pPr>
        <w:tabs>
          <w:tab w:val="left" w:pos="360"/>
        </w:tabs>
        <w:ind w:left="360" w:hanging="360" w:hangingChars="200"/>
      </w:pPr>
    </w:lvl>
  </w:abstractNum>
  <w:abstractNum w:abstractNumId="10">
    <w:nsid w:val="FFFFFF89"/>
    <w:multiLevelType w:val="singleLevel"/>
    <w:tmpl w:val="FFFFFF89"/>
    <w:lvl w:ilvl="0" w:tentative="0">
      <w:start w:val="1"/>
      <w:numFmt w:val="bullet"/>
      <w:pStyle w:val="68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displayBackgroundShape w:val="1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footnoteLayoutLikeWW8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FA074A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508D360C"/>
    <w:rsid w:val="51063E69"/>
    <w:rsid w:val="71FA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qFormat="1"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qFormat="1" w:unhideWhenUsed="0" w:uiPriority="0" w:semiHidden="0" w:name="index 8"/>
    <w:lsdException w:qFormat="1"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qFormat="1"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qFormat="1"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nhideWhenUsed="0" w:uiPriority="0" w:semiHidden="0" w:name="List Bullet 2"/>
    <w:lsdException w:qFormat="1" w:unhideWhenUsed="0" w:uiPriority="0" w:semiHidden="0" w:name="List Bullet 3"/>
    <w:lsdException w:unhideWhenUsed="0" w:uiPriority="0" w:semiHidden="0" w:name="List Bullet 4"/>
    <w:lsdException w:qFormat="1" w:unhideWhenUsed="0" w:uiPriority="0" w:semiHidden="0" w:name="List Bullet 5"/>
    <w:lsdException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qFormat="1"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qFormat="1"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qFormat="1"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qFormat="1" w:unhideWhenUsed="0" w:uiPriority="0" w:semiHidden="0" w:name="Table Columns 4"/>
    <w:lsdException w:qFormat="1"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qFormat="1" w:unhideWhenUsed="0" w:uiPriority="0" w:semiHidden="0" w:name="Table Grid 3"/>
    <w:lsdException w:qFormat="1" w:unhideWhenUsed="0" w:uiPriority="0" w:semiHidden="0" w:name="Table Grid 4"/>
    <w:lsdException w:qFormat="1"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qFormat="1" w:unhideWhenUsed="0" w:uiPriority="0" w:semiHidden="0" w:name="Table Grid 8"/>
    <w:lsdException w:qFormat="1"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qFormat="1" w:unhideWhenUsed="0" w:uiPriority="0" w:semiHidden="0" w:name="Table List 5"/>
    <w:lsdException w:qFormat="1" w:unhideWhenUsed="0" w:uiPriority="0" w:semiHidden="0" w:name="Table List 6"/>
    <w:lsdException w:qFormat="1"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qFormat="1"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b/>
      <w:bCs/>
      <w:sz w:val="24"/>
      <w:szCs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sz w:val="24"/>
      <w:szCs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szCs w:val="21"/>
    </w:rPr>
  </w:style>
  <w:style w:type="character" w:default="1" w:styleId="11">
    <w:name w:val="Default Paragraph Font"/>
    <w:semiHidden/>
    <w:uiPriority w:val="0"/>
  </w:style>
  <w:style w:type="table" w:default="1" w:styleId="1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Balloon Text"/>
    <w:basedOn w:val="1"/>
    <w:uiPriority w:val="0"/>
    <w:rPr>
      <w:sz w:val="16"/>
      <w:szCs w:val="16"/>
    </w:rPr>
  </w:style>
  <w:style w:type="paragraph" w:styleId="14">
    <w:name w:val="Block Text"/>
    <w:basedOn w:val="1"/>
    <w:uiPriority w:val="0"/>
    <w:pPr>
      <w:spacing w:after="120"/>
      <w:ind w:left="1440" w:leftChars="700" w:right="1440" w:rightChars="700"/>
    </w:pPr>
  </w:style>
  <w:style w:type="paragraph" w:styleId="15">
    <w:name w:val="Body Text"/>
    <w:basedOn w:val="1"/>
    <w:uiPriority w:val="0"/>
    <w:pPr>
      <w:spacing w:after="120"/>
    </w:pPr>
  </w:style>
  <w:style w:type="paragraph" w:styleId="16">
    <w:name w:val="Body Text 2"/>
    <w:basedOn w:val="1"/>
    <w:uiPriority w:val="0"/>
    <w:pPr>
      <w:spacing w:after="120" w:line="480" w:lineRule="auto"/>
    </w:pPr>
  </w:style>
  <w:style w:type="paragraph" w:styleId="17">
    <w:name w:val="Body Text 3"/>
    <w:basedOn w:val="1"/>
    <w:uiPriority w:val="0"/>
    <w:pPr>
      <w:spacing w:after="120"/>
    </w:pPr>
    <w:rPr>
      <w:sz w:val="16"/>
      <w:szCs w:val="16"/>
    </w:rPr>
  </w:style>
  <w:style w:type="paragraph" w:styleId="18">
    <w:name w:val="Body Text First Indent"/>
    <w:basedOn w:val="15"/>
    <w:uiPriority w:val="0"/>
    <w:pPr>
      <w:ind w:firstLine="420" w:firstLineChars="100"/>
    </w:pPr>
  </w:style>
  <w:style w:type="paragraph" w:styleId="19">
    <w:name w:val="Body Text Indent"/>
    <w:basedOn w:val="1"/>
    <w:uiPriority w:val="0"/>
    <w:pPr>
      <w:spacing w:after="120"/>
      <w:ind w:left="420" w:leftChars="200"/>
    </w:pPr>
  </w:style>
  <w:style w:type="paragraph" w:styleId="20">
    <w:name w:val="Body Text First Indent 2"/>
    <w:basedOn w:val="19"/>
    <w:uiPriority w:val="0"/>
    <w:pPr>
      <w:ind w:firstLine="420" w:firstLineChars="200"/>
    </w:pPr>
  </w:style>
  <w:style w:type="paragraph" w:styleId="21">
    <w:name w:val="Body Text Indent 2"/>
    <w:basedOn w:val="1"/>
    <w:uiPriority w:val="0"/>
    <w:pPr>
      <w:spacing w:after="120" w:line="480" w:lineRule="auto"/>
      <w:ind w:left="420" w:leftChars="200"/>
    </w:pPr>
  </w:style>
  <w:style w:type="paragraph" w:styleId="2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  <w:style w:type="paragraph" w:styleId="23">
    <w:name w:val="caption"/>
    <w:basedOn w:val="1"/>
    <w:next w:val="1"/>
    <w:semiHidden/>
    <w:unhideWhenUsed/>
    <w:qFormat/>
    <w:uiPriority w:val="0"/>
    <w:rPr>
      <w:rFonts w:ascii="Arial" w:hAnsi="Arial" w:eastAsia="黑体" w:cs="Arial"/>
      <w:sz w:val="20"/>
    </w:rPr>
  </w:style>
  <w:style w:type="paragraph" w:styleId="24">
    <w:name w:val="Closing"/>
    <w:basedOn w:val="1"/>
    <w:uiPriority w:val="0"/>
    <w:pPr>
      <w:ind w:left="100" w:leftChars="2100"/>
    </w:pPr>
  </w:style>
  <w:style w:type="character" w:styleId="25">
    <w:name w:val="annotation reference"/>
    <w:basedOn w:val="11"/>
    <w:uiPriority w:val="0"/>
    <w:rPr>
      <w:sz w:val="21"/>
      <w:szCs w:val="21"/>
    </w:rPr>
  </w:style>
  <w:style w:type="paragraph" w:styleId="26">
    <w:name w:val="annotation text"/>
    <w:basedOn w:val="1"/>
    <w:uiPriority w:val="0"/>
    <w:pPr>
      <w:jc w:val="left"/>
    </w:pPr>
  </w:style>
  <w:style w:type="paragraph" w:styleId="27">
    <w:name w:val="annotation subject"/>
    <w:basedOn w:val="26"/>
    <w:next w:val="26"/>
    <w:uiPriority w:val="0"/>
    <w:rPr>
      <w:b/>
      <w:bCs/>
    </w:rPr>
  </w:style>
  <w:style w:type="paragraph" w:styleId="28">
    <w:name w:val="Date"/>
    <w:basedOn w:val="1"/>
    <w:next w:val="1"/>
    <w:uiPriority w:val="0"/>
    <w:pPr>
      <w:ind w:left="100" w:leftChars="2500"/>
    </w:pPr>
  </w:style>
  <w:style w:type="paragraph" w:styleId="29">
    <w:name w:val="Document Map"/>
    <w:basedOn w:val="1"/>
    <w:uiPriority w:val="0"/>
    <w:pPr>
      <w:shd w:val="clear" w:color="auto" w:fill="000080"/>
    </w:pPr>
  </w:style>
  <w:style w:type="paragraph" w:styleId="30">
    <w:name w:val="E-mail Signature"/>
    <w:basedOn w:val="1"/>
    <w:uiPriority w:val="0"/>
  </w:style>
  <w:style w:type="character" w:styleId="31">
    <w:name w:val="Emphasis"/>
    <w:basedOn w:val="11"/>
    <w:qFormat/>
    <w:uiPriority w:val="0"/>
    <w:rPr>
      <w:i/>
      <w:iCs/>
    </w:rPr>
  </w:style>
  <w:style w:type="character" w:styleId="32">
    <w:name w:val="endnote reference"/>
    <w:basedOn w:val="11"/>
    <w:uiPriority w:val="0"/>
    <w:rPr>
      <w:vertAlign w:val="superscript"/>
    </w:rPr>
  </w:style>
  <w:style w:type="paragraph" w:styleId="33">
    <w:name w:val="endnote text"/>
    <w:basedOn w:val="1"/>
    <w:uiPriority w:val="0"/>
    <w:pPr>
      <w:snapToGrid w:val="0"/>
      <w:jc w:val="left"/>
    </w:pPr>
  </w:style>
  <w:style w:type="paragraph" w:styleId="34">
    <w:name w:val="envelope address"/>
    <w:basedOn w:val="1"/>
    <w:qFormat/>
    <w:uiPriority w:val="0"/>
    <w:pPr>
      <w:framePr w:w="7920" w:h="1980" w:hRule="exact" w:hSpace="180" w:wrap="auto" w:vAnchor="margin" w:hAnchor="page" w:xAlign="center" w:yAlign="bottom"/>
      <w:snapToGrid w:val="0"/>
      <w:ind w:left="100" w:leftChars="1400"/>
    </w:pPr>
    <w:rPr>
      <w:rFonts w:ascii="Arial" w:hAnsi="Arial" w:cs="Arial"/>
      <w:sz w:val="24"/>
      <w:szCs w:val="24"/>
    </w:rPr>
  </w:style>
  <w:style w:type="paragraph" w:styleId="35">
    <w:name w:val="envelope return"/>
    <w:basedOn w:val="1"/>
    <w:uiPriority w:val="0"/>
    <w:pPr>
      <w:snapToGrid w:val="0"/>
    </w:pPr>
    <w:rPr>
      <w:rFonts w:ascii="Arial" w:hAnsi="Arial" w:cs="Arial"/>
    </w:rPr>
  </w:style>
  <w:style w:type="character" w:styleId="36">
    <w:name w:val="FollowedHyperlink"/>
    <w:basedOn w:val="11"/>
    <w:uiPriority w:val="0"/>
    <w:rPr>
      <w:color w:val="800080"/>
      <w:u w:val="single"/>
    </w:rPr>
  </w:style>
  <w:style w:type="paragraph" w:styleId="37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38">
    <w:name w:val="footnote reference"/>
    <w:basedOn w:val="11"/>
    <w:uiPriority w:val="0"/>
    <w:rPr>
      <w:vertAlign w:val="superscript"/>
    </w:rPr>
  </w:style>
  <w:style w:type="paragraph" w:styleId="39">
    <w:name w:val="footnote text"/>
    <w:basedOn w:val="1"/>
    <w:qFormat/>
    <w:uiPriority w:val="0"/>
    <w:pPr>
      <w:snapToGrid w:val="0"/>
      <w:jc w:val="left"/>
    </w:pPr>
    <w:rPr>
      <w:sz w:val="18"/>
      <w:szCs w:val="18"/>
    </w:rPr>
  </w:style>
  <w:style w:type="paragraph" w:styleId="4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41">
    <w:name w:val="HTML Acronym"/>
    <w:basedOn w:val="11"/>
    <w:qFormat/>
    <w:uiPriority w:val="0"/>
  </w:style>
  <w:style w:type="paragraph" w:styleId="42">
    <w:name w:val="HTML Address"/>
    <w:basedOn w:val="1"/>
    <w:qFormat/>
    <w:uiPriority w:val="0"/>
    <w:rPr>
      <w:i/>
      <w:iCs/>
    </w:rPr>
  </w:style>
  <w:style w:type="character" w:styleId="43">
    <w:name w:val="HTML Cite"/>
    <w:basedOn w:val="11"/>
    <w:uiPriority w:val="0"/>
    <w:rPr>
      <w:i/>
      <w:iCs/>
    </w:rPr>
  </w:style>
  <w:style w:type="character" w:styleId="44">
    <w:name w:val="HTML Code"/>
    <w:basedOn w:val="11"/>
    <w:uiPriority w:val="0"/>
    <w:rPr>
      <w:rFonts w:ascii="Courier New" w:hAnsi="Courier New" w:cs="Courier New"/>
      <w:sz w:val="20"/>
      <w:szCs w:val="20"/>
    </w:rPr>
  </w:style>
  <w:style w:type="character" w:styleId="45">
    <w:name w:val="HTML Definition"/>
    <w:basedOn w:val="11"/>
    <w:qFormat/>
    <w:uiPriority w:val="0"/>
    <w:rPr>
      <w:i/>
      <w:iCs/>
    </w:rPr>
  </w:style>
  <w:style w:type="character" w:styleId="46">
    <w:name w:val="HTML Keyboard"/>
    <w:basedOn w:val="11"/>
    <w:qFormat/>
    <w:uiPriority w:val="0"/>
    <w:rPr>
      <w:rFonts w:ascii="Courier New" w:hAnsi="Courier New" w:cs="Courier New"/>
      <w:sz w:val="20"/>
      <w:szCs w:val="20"/>
    </w:rPr>
  </w:style>
  <w:style w:type="paragraph" w:styleId="47">
    <w:name w:val="HTML Preformatted"/>
    <w:basedOn w:val="1"/>
    <w:uiPriority w:val="0"/>
    <w:rPr>
      <w:rFonts w:ascii="Courier New" w:hAnsi="Courier New" w:cs="Courier New"/>
      <w:sz w:val="20"/>
    </w:rPr>
  </w:style>
  <w:style w:type="character" w:styleId="48">
    <w:name w:val="HTML Sample"/>
    <w:basedOn w:val="11"/>
    <w:uiPriority w:val="0"/>
    <w:rPr>
      <w:rFonts w:ascii="Courier New" w:hAnsi="Courier New" w:cs="Courier New"/>
    </w:rPr>
  </w:style>
  <w:style w:type="character" w:styleId="49">
    <w:name w:val="HTML Typewriter"/>
    <w:basedOn w:val="11"/>
    <w:qFormat/>
    <w:uiPriority w:val="0"/>
    <w:rPr>
      <w:rFonts w:ascii="Courier New" w:hAnsi="Courier New" w:cs="Courier New"/>
      <w:sz w:val="20"/>
      <w:szCs w:val="20"/>
    </w:rPr>
  </w:style>
  <w:style w:type="character" w:styleId="50">
    <w:name w:val="HTML Variable"/>
    <w:basedOn w:val="11"/>
    <w:uiPriority w:val="0"/>
    <w:rPr>
      <w:i/>
      <w:iCs/>
    </w:rPr>
  </w:style>
  <w:style w:type="character" w:styleId="51">
    <w:name w:val="Hyperlink"/>
    <w:basedOn w:val="11"/>
    <w:uiPriority w:val="0"/>
    <w:rPr>
      <w:color w:val="0000FF"/>
      <w:u w:val="single"/>
    </w:rPr>
  </w:style>
  <w:style w:type="paragraph" w:styleId="52">
    <w:name w:val="index 1"/>
    <w:basedOn w:val="1"/>
    <w:next w:val="1"/>
    <w:qFormat/>
    <w:uiPriority w:val="0"/>
  </w:style>
  <w:style w:type="paragraph" w:styleId="53">
    <w:name w:val="index 2"/>
    <w:basedOn w:val="1"/>
    <w:next w:val="1"/>
    <w:uiPriority w:val="0"/>
    <w:pPr>
      <w:ind w:left="200" w:leftChars="200"/>
    </w:pPr>
  </w:style>
  <w:style w:type="paragraph" w:styleId="54">
    <w:name w:val="index 3"/>
    <w:basedOn w:val="1"/>
    <w:next w:val="1"/>
    <w:qFormat/>
    <w:uiPriority w:val="0"/>
    <w:pPr>
      <w:ind w:left="400" w:leftChars="400"/>
    </w:pPr>
  </w:style>
  <w:style w:type="paragraph" w:styleId="55">
    <w:name w:val="index 4"/>
    <w:basedOn w:val="1"/>
    <w:next w:val="1"/>
    <w:uiPriority w:val="0"/>
    <w:pPr>
      <w:ind w:left="600" w:leftChars="600"/>
    </w:pPr>
  </w:style>
  <w:style w:type="paragraph" w:styleId="56">
    <w:name w:val="index 5"/>
    <w:basedOn w:val="1"/>
    <w:next w:val="1"/>
    <w:qFormat/>
    <w:uiPriority w:val="0"/>
    <w:pPr>
      <w:ind w:left="800" w:leftChars="800"/>
    </w:pPr>
  </w:style>
  <w:style w:type="paragraph" w:styleId="57">
    <w:name w:val="index 6"/>
    <w:basedOn w:val="1"/>
    <w:next w:val="1"/>
    <w:uiPriority w:val="0"/>
    <w:pPr>
      <w:ind w:left="1000" w:leftChars="1000"/>
    </w:pPr>
  </w:style>
  <w:style w:type="paragraph" w:styleId="58">
    <w:name w:val="index 7"/>
    <w:basedOn w:val="1"/>
    <w:next w:val="1"/>
    <w:qFormat/>
    <w:uiPriority w:val="0"/>
    <w:pPr>
      <w:ind w:left="1200" w:leftChars="1200"/>
    </w:pPr>
  </w:style>
  <w:style w:type="paragraph" w:styleId="59">
    <w:name w:val="index 8"/>
    <w:basedOn w:val="1"/>
    <w:next w:val="1"/>
    <w:qFormat/>
    <w:uiPriority w:val="0"/>
    <w:pPr>
      <w:ind w:left="1400" w:leftChars="1400"/>
    </w:pPr>
  </w:style>
  <w:style w:type="paragraph" w:styleId="60">
    <w:name w:val="index 9"/>
    <w:basedOn w:val="1"/>
    <w:next w:val="1"/>
    <w:qFormat/>
    <w:uiPriority w:val="0"/>
    <w:pPr>
      <w:ind w:left="1600" w:leftChars="1600"/>
    </w:pPr>
  </w:style>
  <w:style w:type="paragraph" w:styleId="61">
    <w:name w:val="index heading"/>
    <w:basedOn w:val="1"/>
    <w:next w:val="52"/>
    <w:uiPriority w:val="0"/>
    <w:rPr>
      <w:rFonts w:ascii="Arial" w:hAnsi="Arial" w:cs="Arial"/>
      <w:b/>
      <w:bCs/>
    </w:rPr>
  </w:style>
  <w:style w:type="character" w:styleId="62">
    <w:name w:val="line number"/>
    <w:basedOn w:val="11"/>
    <w:qFormat/>
    <w:uiPriority w:val="0"/>
  </w:style>
  <w:style w:type="paragraph" w:styleId="63">
    <w:name w:val="List"/>
    <w:basedOn w:val="1"/>
    <w:uiPriority w:val="0"/>
    <w:pPr>
      <w:ind w:left="200" w:hanging="200" w:hangingChars="200"/>
    </w:pPr>
  </w:style>
  <w:style w:type="paragraph" w:styleId="64">
    <w:name w:val="List 2"/>
    <w:basedOn w:val="1"/>
    <w:qFormat/>
    <w:uiPriority w:val="0"/>
    <w:pPr>
      <w:ind w:left="100" w:leftChars="200" w:hanging="200" w:hangingChars="200"/>
    </w:pPr>
  </w:style>
  <w:style w:type="paragraph" w:styleId="65">
    <w:name w:val="List 3"/>
    <w:basedOn w:val="1"/>
    <w:qFormat/>
    <w:uiPriority w:val="0"/>
    <w:pPr>
      <w:ind w:left="100" w:leftChars="400" w:hanging="200" w:hangingChars="200"/>
    </w:pPr>
  </w:style>
  <w:style w:type="paragraph" w:styleId="66">
    <w:name w:val="List 4"/>
    <w:basedOn w:val="1"/>
    <w:qFormat/>
    <w:uiPriority w:val="0"/>
    <w:pPr>
      <w:ind w:left="100" w:leftChars="600" w:hanging="200" w:hangingChars="200"/>
    </w:pPr>
  </w:style>
  <w:style w:type="paragraph" w:styleId="67">
    <w:name w:val="List 5"/>
    <w:basedOn w:val="1"/>
    <w:qFormat/>
    <w:uiPriority w:val="0"/>
    <w:pPr>
      <w:ind w:left="100" w:leftChars="800" w:hanging="200" w:hangingChars="200"/>
    </w:pPr>
  </w:style>
  <w:style w:type="paragraph" w:styleId="68">
    <w:name w:val="List Bullet"/>
    <w:basedOn w:val="1"/>
    <w:qFormat/>
    <w:uiPriority w:val="0"/>
    <w:pPr>
      <w:numPr>
        <w:ilvl w:val="0"/>
        <w:numId w:val="1"/>
      </w:numPr>
    </w:pPr>
  </w:style>
  <w:style w:type="paragraph" w:styleId="69">
    <w:name w:val="List Bullet 2"/>
    <w:basedOn w:val="1"/>
    <w:uiPriority w:val="0"/>
    <w:pPr>
      <w:numPr>
        <w:ilvl w:val="0"/>
        <w:numId w:val="2"/>
      </w:numPr>
    </w:pPr>
  </w:style>
  <w:style w:type="paragraph" w:styleId="70">
    <w:name w:val="List Bullet 3"/>
    <w:basedOn w:val="1"/>
    <w:qFormat/>
    <w:uiPriority w:val="0"/>
    <w:pPr>
      <w:numPr>
        <w:ilvl w:val="0"/>
        <w:numId w:val="3"/>
      </w:numPr>
    </w:pPr>
  </w:style>
  <w:style w:type="paragraph" w:styleId="71">
    <w:name w:val="List Bullet 4"/>
    <w:basedOn w:val="1"/>
    <w:uiPriority w:val="0"/>
    <w:pPr>
      <w:numPr>
        <w:ilvl w:val="0"/>
        <w:numId w:val="4"/>
      </w:numPr>
    </w:pPr>
  </w:style>
  <w:style w:type="paragraph" w:styleId="72">
    <w:name w:val="List Bullet 5"/>
    <w:basedOn w:val="1"/>
    <w:qFormat/>
    <w:uiPriority w:val="0"/>
    <w:pPr>
      <w:numPr>
        <w:ilvl w:val="0"/>
        <w:numId w:val="5"/>
      </w:numPr>
    </w:pPr>
  </w:style>
  <w:style w:type="paragraph" w:styleId="73">
    <w:name w:val="List Continue"/>
    <w:basedOn w:val="1"/>
    <w:uiPriority w:val="0"/>
    <w:pPr>
      <w:spacing w:after="120"/>
      <w:ind w:left="420" w:leftChars="200"/>
    </w:pPr>
  </w:style>
  <w:style w:type="paragraph" w:styleId="74">
    <w:name w:val="List Continue 2"/>
    <w:basedOn w:val="1"/>
    <w:qFormat/>
    <w:uiPriority w:val="0"/>
    <w:pPr>
      <w:spacing w:after="120"/>
      <w:ind w:left="840" w:leftChars="400"/>
    </w:pPr>
  </w:style>
  <w:style w:type="paragraph" w:styleId="75">
    <w:name w:val="List Continue 3"/>
    <w:basedOn w:val="1"/>
    <w:uiPriority w:val="0"/>
    <w:pPr>
      <w:spacing w:after="120"/>
      <w:ind w:left="1260" w:leftChars="600"/>
    </w:pPr>
  </w:style>
  <w:style w:type="paragraph" w:styleId="76">
    <w:name w:val="List Continue 4"/>
    <w:basedOn w:val="1"/>
    <w:uiPriority w:val="0"/>
    <w:pPr>
      <w:spacing w:after="120"/>
      <w:ind w:left="1680" w:leftChars="800"/>
    </w:pPr>
  </w:style>
  <w:style w:type="paragraph" w:styleId="77">
    <w:name w:val="List Continue 5"/>
    <w:basedOn w:val="1"/>
    <w:uiPriority w:val="0"/>
    <w:pPr>
      <w:spacing w:after="120"/>
      <w:ind w:left="2100" w:leftChars="1000"/>
    </w:pPr>
  </w:style>
  <w:style w:type="paragraph" w:styleId="78">
    <w:name w:val="List Number"/>
    <w:basedOn w:val="1"/>
    <w:uiPriority w:val="0"/>
    <w:pPr>
      <w:numPr>
        <w:ilvl w:val="0"/>
        <w:numId w:val="6"/>
      </w:numPr>
    </w:pPr>
  </w:style>
  <w:style w:type="paragraph" w:styleId="79">
    <w:name w:val="List Number 2"/>
    <w:basedOn w:val="1"/>
    <w:uiPriority w:val="0"/>
    <w:pPr>
      <w:numPr>
        <w:ilvl w:val="0"/>
        <w:numId w:val="7"/>
      </w:numPr>
    </w:pPr>
  </w:style>
  <w:style w:type="paragraph" w:styleId="80">
    <w:name w:val="List Number 3"/>
    <w:basedOn w:val="1"/>
    <w:qFormat/>
    <w:uiPriority w:val="0"/>
    <w:pPr>
      <w:numPr>
        <w:ilvl w:val="0"/>
        <w:numId w:val="8"/>
      </w:numPr>
    </w:pPr>
  </w:style>
  <w:style w:type="paragraph" w:styleId="81">
    <w:name w:val="List Number 4"/>
    <w:basedOn w:val="1"/>
    <w:uiPriority w:val="0"/>
    <w:pPr>
      <w:numPr>
        <w:ilvl w:val="0"/>
        <w:numId w:val="9"/>
      </w:numPr>
    </w:pPr>
  </w:style>
  <w:style w:type="paragraph" w:styleId="82">
    <w:name w:val="List Number 5"/>
    <w:basedOn w:val="1"/>
    <w:uiPriority w:val="0"/>
    <w:pPr>
      <w:numPr>
        <w:ilvl w:val="0"/>
        <w:numId w:val="10"/>
      </w:numPr>
    </w:pPr>
  </w:style>
  <w:style w:type="paragraph" w:styleId="83">
    <w:name w:val="macro"/>
    <w:uiPriority w:val="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 w:eastAsiaTheme="minorEastAsia"/>
      <w:kern w:val="2"/>
      <w:sz w:val="24"/>
      <w:szCs w:val="24"/>
      <w:lang w:val="en-US" w:eastAsia="zh-CN" w:bidi="ar-SA"/>
    </w:rPr>
  </w:style>
  <w:style w:type="paragraph" w:styleId="84">
    <w:name w:val="Message Header"/>
    <w:basedOn w:val="1"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styleId="85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paragraph" w:styleId="86">
    <w:name w:val="Normal Indent"/>
    <w:basedOn w:val="1"/>
    <w:uiPriority w:val="0"/>
    <w:pPr>
      <w:ind w:firstLine="420" w:firstLineChars="200"/>
    </w:pPr>
  </w:style>
  <w:style w:type="paragraph" w:styleId="87">
    <w:name w:val="Note Heading"/>
    <w:basedOn w:val="1"/>
    <w:next w:val="1"/>
    <w:uiPriority w:val="0"/>
    <w:pPr>
      <w:jc w:val="center"/>
    </w:pPr>
  </w:style>
  <w:style w:type="character" w:styleId="88">
    <w:name w:val="page number"/>
    <w:basedOn w:val="11"/>
    <w:uiPriority w:val="0"/>
  </w:style>
  <w:style w:type="paragraph" w:styleId="89">
    <w:name w:val="Plain Text"/>
    <w:basedOn w:val="1"/>
    <w:uiPriority w:val="0"/>
    <w:rPr>
      <w:rFonts w:ascii="宋体" w:hAnsi="Courier New" w:cs="Courier New"/>
      <w:szCs w:val="21"/>
    </w:rPr>
  </w:style>
  <w:style w:type="paragraph" w:styleId="90">
    <w:name w:val="Salutation"/>
    <w:basedOn w:val="1"/>
    <w:next w:val="1"/>
    <w:uiPriority w:val="0"/>
  </w:style>
  <w:style w:type="paragraph" w:styleId="91">
    <w:name w:val="Signature"/>
    <w:basedOn w:val="1"/>
    <w:uiPriority w:val="0"/>
    <w:pPr>
      <w:ind w:left="100" w:leftChars="2100"/>
    </w:pPr>
  </w:style>
  <w:style w:type="character" w:styleId="92">
    <w:name w:val="Strong"/>
    <w:basedOn w:val="11"/>
    <w:qFormat/>
    <w:uiPriority w:val="0"/>
    <w:rPr>
      <w:b/>
      <w:bCs/>
    </w:rPr>
  </w:style>
  <w:style w:type="paragraph" w:styleId="93">
    <w:name w:val="Subtitle"/>
    <w:basedOn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table" w:styleId="94">
    <w:name w:val="Table 3D effects 1"/>
    <w:basedOn w:val="12"/>
    <w:uiPriority w:val="0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FFFFFF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bottom w:val="single" w:color="FFFFFF" w:sz="6" w:space="0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left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bottom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95">
    <w:name w:val="Table 3D effects 2"/>
    <w:basedOn w:val="12"/>
    <w:uiPriority w:val="0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6">
    <w:name w:val="Table 3D effects 3"/>
    <w:basedOn w:val="12"/>
    <w:uiPriority w:val="0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right w:val="single" w:color="808080" w:sz="6" w:space="0"/>
          <w:tl2br w:val="nil"/>
          <w:tr2bl w:val="nil"/>
        </w:tcBorders>
      </w:tcPr>
    </w:tblStylePr>
    <w:tblStylePr w:type="lastCol">
      <w:tblPr/>
      <w:tcPr>
        <w:tcBorders>
          <w:right w:val="single" w:color="FFFFFF" w:sz="6" w:space="0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left w:val="single" w:color="FFFFFF" w:sz="6" w:space="0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7">
    <w:name w:val="Table Classic 1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98">
    <w:name w:val="Table Classic 2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99">
    <w:name w:val="Table Classic 3"/>
    <w:basedOn w:val="12"/>
    <w:uiPriority w:val="0"/>
    <w:pPr>
      <w:widowControl w:val="0"/>
      <w:jc w:val="both"/>
    </w:pPr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100">
    <w:name w:val="Table Classic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left w:val="single" w:color="000000" w:sz="6" w:space="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01">
    <w:name w:val="Table Colorful 1"/>
    <w:basedOn w:val="12"/>
    <w:uiPriority w:val="0"/>
    <w:pPr>
      <w:widowControl w:val="0"/>
      <w:jc w:val="both"/>
    </w:pPr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2">
    <w:name w:val="Table Colorful 2"/>
    <w:basedOn w:val="12"/>
    <w:uiPriority w:val="0"/>
    <w:pPr>
      <w:widowControl w:val="0"/>
      <w:jc w:val="both"/>
    </w:pPr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103">
    <w:name w:val="Table Colorful 3"/>
    <w:basedOn w:val="12"/>
    <w:uiPriority w:val="0"/>
    <w:pPr>
      <w:widowControl w:val="0"/>
      <w:jc w:val="both"/>
    </w:pPr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bottom w:val="single" w:color="000000" w:sz="36" w:space="0"/>
          <w:right w:val="single" w:color="000000" w:sz="6" w:space="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04">
    <w:name w:val="Table Columns 1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0"/>
        <w:bCs w:val="0"/>
      </w:rPr>
      <w:tblPr/>
      <w:tcPr>
        <w:tcBorders>
          <w:left w:val="double" w:color="000000" w:sz="6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5">
    <w:name w:val="Table Columns 2"/>
    <w:basedOn w:val="12"/>
    <w:uiPriority w:val="0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6">
    <w:name w:val="Table Columns 3"/>
    <w:basedOn w:val="12"/>
    <w:uiPriority w:val="0"/>
    <w:pPr>
      <w:widowControl w:val="0"/>
      <w:jc w:val="both"/>
    </w:pPr>
    <w:rPr>
      <w:b/>
      <w:bCs/>
    </w:r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color="00008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07">
    <w:name w:val="Table Columns 4"/>
    <w:basedOn w:val="12"/>
    <w:qFormat/>
    <w:uiPriority w:val="0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108">
    <w:name w:val="Table Columns 5"/>
    <w:basedOn w:val="12"/>
    <w:qFormat/>
    <w:uiPriority w:val="0"/>
    <w:pPr>
      <w:widowControl w:val="0"/>
      <w:jc w:val="both"/>
    </w:pPr>
    <w:tblPr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808080" w:sz="6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09">
    <w:name w:val="Table Contemporary"/>
    <w:basedOn w:val="12"/>
    <w:uiPriority w:val="0"/>
    <w:pPr>
      <w:widowControl w:val="0"/>
      <w:jc w:val="both"/>
    </w:pPr>
    <w:tblPr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10">
    <w:name w:val="Table Elegant"/>
    <w:basedOn w:val="12"/>
    <w:uiPriority w:val="0"/>
    <w:pPr>
      <w:widowControl w:val="0"/>
      <w:jc w:val="both"/>
    </w:pPr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1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12">
    <w:name w:val="Table Grid 1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3">
    <w:name w:val="Table Grid 2"/>
    <w:basedOn w:val="12"/>
    <w:uiPriority w:val="0"/>
    <w:pPr>
      <w:widowControl w:val="0"/>
      <w:jc w:val="both"/>
    </w:pPr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14">
    <w:name w:val="Table Grid 3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5">
    <w:name w:val="Table Grid 4"/>
    <w:basedOn w:val="12"/>
    <w:qFormat/>
    <w:uiPriority w:val="0"/>
    <w:pPr>
      <w:widowControl w:val="0"/>
      <w:jc w:val="both"/>
    </w:pPr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left w:val="single" w:color="000000" w:sz="6" w:space="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16">
    <w:name w:val="Table Grid 5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7">
    <w:name w:val="Table Grid 6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8">
    <w:name w:val="Table Grid 7"/>
    <w:basedOn w:val="12"/>
    <w:uiPriority w:val="0"/>
    <w:pPr>
      <w:widowControl w:val="0"/>
      <w:jc w:val="both"/>
    </w:pPr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19">
    <w:name w:val="Table Grid 8"/>
    <w:basedOn w:val="12"/>
    <w:qFormat/>
    <w:uiPriority w:val="0"/>
    <w:pPr>
      <w:widowControl w:val="0"/>
      <w:jc w:val="both"/>
    </w:pPr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20">
    <w:name w:val="Table List 1"/>
    <w:basedOn w:val="12"/>
    <w:qFormat/>
    <w:uiPriority w:val="0"/>
    <w:pPr>
      <w:widowControl w:val="0"/>
      <w:jc w:val="both"/>
    </w:pPr>
    <w:tblPr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left w:val="single" w:color="000000" w:sz="6" w:space="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1">
    <w:name w:val="Table List 2"/>
    <w:basedOn w:val="12"/>
    <w:uiPriority w:val="0"/>
    <w:pPr>
      <w:widowControl w:val="0"/>
      <w:jc w:val="both"/>
    </w:pPr>
    <w:tblPr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left w:val="single" w:color="000000" w:sz="6" w:space="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2">
    <w:name w:val="Table List 3"/>
    <w:basedOn w:val="12"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23">
    <w:name w:val="Table List 4"/>
    <w:basedOn w:val="12"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left w:val="single" w:color="000000" w:sz="12" w:space="0"/>
          <w:tl2br w:val="nil"/>
          <w:tr2bl w:val="nil"/>
        </w:tcBorders>
        <w:shd w:val="solid" w:color="808080" w:fill="FFFFFF"/>
      </w:tcPr>
    </w:tblStylePr>
  </w:style>
  <w:style w:type="table" w:styleId="124">
    <w:name w:val="Table List 5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25">
    <w:name w:val="Table List 6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color="000000" w:sz="6" w:space="0"/>
          <w:tr2bl w:val="nil"/>
        </w:tcBorders>
      </w:tcPr>
    </w:tblStylePr>
  </w:style>
  <w:style w:type="table" w:styleId="126">
    <w:name w:val="Table List 7"/>
    <w:basedOn w:val="12"/>
    <w:qFormat/>
    <w:uiPriority w:val="0"/>
    <w:pPr>
      <w:widowControl w:val="0"/>
      <w:jc w:val="both"/>
    </w:pPr>
    <w:tblPr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left w:val="single" w:color="008000" w:sz="12" w:space="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127">
    <w:name w:val="Table List 8"/>
    <w:basedOn w:val="12"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left w:val="single" w:color="000000" w:sz="6" w:space="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color="auto" w:sz="6" w:space="0"/>
          <w:tr2bl w:val="nil"/>
        </w:tcBorders>
      </w:tcPr>
    </w:tblStylePr>
  </w:style>
  <w:style w:type="paragraph" w:styleId="128">
    <w:name w:val="table of authorities"/>
    <w:basedOn w:val="1"/>
    <w:next w:val="1"/>
    <w:uiPriority w:val="0"/>
    <w:pPr>
      <w:ind w:left="420" w:leftChars="200"/>
    </w:pPr>
  </w:style>
  <w:style w:type="paragraph" w:styleId="129">
    <w:name w:val="table of figures"/>
    <w:basedOn w:val="1"/>
    <w:next w:val="1"/>
    <w:uiPriority w:val="0"/>
    <w:pPr>
      <w:ind w:leftChars="200" w:hanging="200" w:hangingChars="200"/>
    </w:pPr>
  </w:style>
  <w:style w:type="table" w:styleId="130">
    <w:name w:val="Table Professional"/>
    <w:basedOn w:val="12"/>
    <w:qFormat/>
    <w:uiPriority w:val="0"/>
    <w:pPr>
      <w:widowControl w:val="0"/>
      <w:jc w:val="both"/>
    </w:pPr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1">
    <w:name w:val="Table Simple 1"/>
    <w:basedOn w:val="12"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left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table" w:styleId="132">
    <w:name w:val="Table Simple 2"/>
    <w:basedOn w:val="12"/>
    <w:uiPriority w:val="0"/>
    <w:pPr>
      <w:widowControl w:val="0"/>
      <w:jc w:val="both"/>
    </w:pPr>
    <w:tblPr/>
    <w:tblStylePr w:type="firstRow">
      <w:rPr>
        <w:b/>
        <w:bCs/>
      </w:rPr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bottom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133">
    <w:name w:val="Table Simple 3"/>
    <w:basedOn w:val="12"/>
    <w:qFormat/>
    <w:uiPriority w:val="0"/>
    <w:pPr>
      <w:widowControl w:val="0"/>
      <w:jc w:val="both"/>
    </w:p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34">
    <w:name w:val="Table Subtle 1"/>
    <w:basedOn w:val="12"/>
    <w:uiPriority w:val="0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color="000000" w:sz="6" w:space="0"/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</w:tcPr>
    </w:tblStylePr>
    <w:tblStylePr w:type="band1Horz">
      <w:tblPr/>
      <w:tcPr>
        <w:tcBorders>
          <w:left w:val="single" w:color="000000" w:sz="6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5">
    <w:name w:val="Table Subtle 2"/>
    <w:basedOn w:val="12"/>
    <w:uiPriority w:val="0"/>
    <w:pPr>
      <w:widowControl w:val="0"/>
      <w:jc w:val="both"/>
    </w:pPr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left w:val="single" w:color="000000" w:sz="12" w:space="0"/>
          <w:tl2br w:val="nil"/>
          <w:tr2bl w:val="nil"/>
        </w:tcBorders>
      </w:tcPr>
    </w:tblStylePr>
    <w:tblStylePr w:type="lastRow">
      <w:tblPr/>
      <w:tcPr>
        <w:tcBorders>
          <w:top w:val="single" w:color="000000" w:sz="12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12" w:space="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bottom w:val="single" w:color="000000" w:sz="12" w:space="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36">
    <w:name w:val="Table Theme"/>
    <w:basedOn w:val="1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137">
    <w:name w:val="Table Web 1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8">
    <w:name w:val="Table Web 2"/>
    <w:basedOn w:val="12"/>
    <w:uiPriority w:val="0"/>
    <w:pPr>
      <w:widowControl w:val="0"/>
      <w:jc w:val="both"/>
    </w:pPr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9">
    <w:name w:val="Table Web 3"/>
    <w:basedOn w:val="12"/>
    <w:uiPriority w:val="0"/>
    <w:pPr>
      <w:widowControl w:val="0"/>
      <w:jc w:val="both"/>
    </w:pPr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paragraph" w:styleId="140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41">
    <w:name w:val="toa heading"/>
    <w:basedOn w:val="1"/>
    <w:next w:val="1"/>
    <w:uiPriority w:val="0"/>
    <w:pPr>
      <w:spacing w:before="120"/>
    </w:pPr>
    <w:rPr>
      <w:rFonts w:ascii="Arial" w:hAnsi="Arial" w:cs="Arial"/>
      <w:sz w:val="24"/>
      <w:szCs w:val="24"/>
    </w:rPr>
  </w:style>
  <w:style w:type="paragraph" w:styleId="142">
    <w:name w:val="toc 1"/>
    <w:basedOn w:val="1"/>
    <w:next w:val="1"/>
    <w:qFormat/>
    <w:uiPriority w:val="0"/>
  </w:style>
  <w:style w:type="paragraph" w:styleId="143">
    <w:name w:val="toc 2"/>
    <w:basedOn w:val="1"/>
    <w:next w:val="1"/>
    <w:uiPriority w:val="0"/>
    <w:pPr>
      <w:ind w:left="420" w:leftChars="200"/>
    </w:pPr>
  </w:style>
  <w:style w:type="paragraph" w:styleId="144">
    <w:name w:val="toc 3"/>
    <w:basedOn w:val="1"/>
    <w:next w:val="1"/>
    <w:uiPriority w:val="0"/>
    <w:pPr>
      <w:ind w:left="840" w:leftChars="400"/>
    </w:pPr>
  </w:style>
  <w:style w:type="paragraph" w:styleId="145">
    <w:name w:val="toc 4"/>
    <w:basedOn w:val="1"/>
    <w:next w:val="1"/>
    <w:uiPriority w:val="0"/>
    <w:pPr>
      <w:ind w:left="1260" w:leftChars="600"/>
    </w:pPr>
  </w:style>
  <w:style w:type="paragraph" w:styleId="146">
    <w:name w:val="toc 5"/>
    <w:basedOn w:val="1"/>
    <w:next w:val="1"/>
    <w:uiPriority w:val="0"/>
    <w:pPr>
      <w:ind w:left="1680" w:leftChars="800"/>
    </w:pPr>
  </w:style>
  <w:style w:type="paragraph" w:styleId="147">
    <w:name w:val="toc 6"/>
    <w:basedOn w:val="1"/>
    <w:next w:val="1"/>
    <w:qFormat/>
    <w:uiPriority w:val="0"/>
    <w:pPr>
      <w:ind w:left="2100" w:leftChars="1000"/>
    </w:pPr>
  </w:style>
  <w:style w:type="paragraph" w:styleId="148">
    <w:name w:val="toc 7"/>
    <w:basedOn w:val="1"/>
    <w:next w:val="1"/>
    <w:uiPriority w:val="0"/>
    <w:pPr>
      <w:ind w:left="2520" w:leftChars="1200"/>
    </w:pPr>
  </w:style>
  <w:style w:type="paragraph" w:styleId="149">
    <w:name w:val="toc 8"/>
    <w:basedOn w:val="1"/>
    <w:next w:val="1"/>
    <w:uiPriority w:val="0"/>
    <w:pPr>
      <w:ind w:left="2940" w:leftChars="1400"/>
    </w:pPr>
  </w:style>
  <w:style w:type="paragraph" w:styleId="150">
    <w:name w:val="toc 9"/>
    <w:basedOn w:val="1"/>
    <w:next w:val="1"/>
    <w:uiPriority w:val="0"/>
    <w:pPr>
      <w:ind w:left="3360" w:leftChars="1600"/>
    </w:pPr>
  </w:style>
  <w:style w:type="table" w:styleId="151">
    <w:name w:val="Light Shading"/>
    <w:basedOn w:val="12"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52">
    <w:name w:val="Light Shading Accent 1"/>
    <w:basedOn w:val="12"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53">
    <w:name w:val="Light Shading Accent 2"/>
    <w:basedOn w:val="12"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4">
    <w:name w:val="Light Shading Accent 3"/>
    <w:basedOn w:val="12"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55">
    <w:name w:val="Light Shading Accent 4"/>
    <w:basedOn w:val="12"/>
    <w:uiPriority w:val="60"/>
    <w:rPr>
      <w:color w:val="5F497A"/>
    </w:rPr>
    <w:tblPr>
      <w:tblBorders>
        <w:top w:val="single" w:color="8064A2" w:sz="8" w:space="0"/>
        <w:bottom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sz="8" w:space="0"/>
          <w:left w:val="single" w:color="8064A2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56">
    <w:name w:val="Light Shading Accent 5"/>
    <w:basedOn w:val="12"/>
    <w:qFormat/>
    <w:uiPriority w:val="60"/>
    <w:rPr>
      <w:color w:val="31849B"/>
    </w:rPr>
    <w:tblPr>
      <w:tblBorders>
        <w:top w:val="single" w:color="4BACC6" w:sz="8" w:space="0"/>
        <w:bottom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sz="8" w:space="0"/>
          <w:left w:val="single" w:color="4BACC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57">
    <w:name w:val="Light Shading Accent 6"/>
    <w:basedOn w:val="12"/>
    <w:uiPriority w:val="60"/>
    <w:rPr>
      <w:color w:val="E36C0A"/>
    </w:rPr>
    <w:tblPr>
      <w:tblBorders>
        <w:top w:val="single" w:color="F79646" w:sz="8" w:space="0"/>
        <w:bottom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sz="8" w:space="0"/>
          <w:left w:val="single" w:color="F79646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158">
    <w:name w:val="Light List"/>
    <w:basedOn w:val="12"/>
    <w:uiPriority w:val="61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159">
    <w:name w:val="Light List Accent 1"/>
    <w:basedOn w:val="12"/>
    <w:uiPriority w:val="61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</w:style>
  <w:style w:type="table" w:styleId="160">
    <w:name w:val="Light List Accent 2"/>
    <w:basedOn w:val="12"/>
    <w:uiPriority w:val="61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</w:style>
  <w:style w:type="table" w:styleId="161">
    <w:name w:val="Light List Accent 3"/>
    <w:basedOn w:val="12"/>
    <w:uiPriority w:val="61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</w:style>
  <w:style w:type="table" w:styleId="162">
    <w:name w:val="Light List Accent 4"/>
    <w:basedOn w:val="12"/>
    <w:uiPriority w:val="61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</w:style>
  <w:style w:type="table" w:styleId="163">
    <w:name w:val="Light List Accent 5"/>
    <w:basedOn w:val="12"/>
    <w:uiPriority w:val="61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</w:style>
  <w:style w:type="table" w:styleId="164">
    <w:name w:val="Light List Accent 6"/>
    <w:basedOn w:val="12"/>
    <w:uiPriority w:val="61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</w:style>
  <w:style w:type="table" w:styleId="165">
    <w:name w:val="Light Grid"/>
    <w:basedOn w:val="12"/>
    <w:uiPriority w:val="62"/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1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Vert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  <w:shd w:val="clear" w:color="auto" w:fill="C0C0C0"/>
      </w:tcPr>
    </w:tblStylePr>
    <w:tblStylePr w:type="band1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  <w:shd w:val="clear" w:color="auto" w:fill="C0C0C0"/>
      </w:tcPr>
    </w:tblStylePr>
    <w:tblStylePr w:type="band2Horz"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V w:val="single" w:sz="8" w:space="0"/>
        </w:tcBorders>
      </w:tcPr>
    </w:tblStylePr>
  </w:style>
  <w:style w:type="table" w:styleId="166">
    <w:name w:val="Light Grid Accent 1"/>
    <w:basedOn w:val="12"/>
    <w:uiPriority w:val="62"/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1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F81BD" w:sz="6" w:space="0"/>
          <w:left w:val="single" w:color="4F81BD" w:sz="8" w:space="0"/>
          <w:bottom w:val="single" w:color="4F81BD" w:sz="8" w:space="0"/>
          <w:right w:val="single" w:color="4F81B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</w:tcPr>
    </w:tblStylePr>
    <w:tblStylePr w:type="band1Vert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</w:tcBorders>
        <w:shd w:val="clear" w:color="auto" w:fill="D3DFEE"/>
      </w:tcPr>
    </w:tblStylePr>
    <w:tblStylePr w:type="band1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  <w:shd w:val="clear" w:color="auto" w:fill="D3DFEE"/>
      </w:tcPr>
    </w:tblStylePr>
    <w:tblStylePr w:type="band2Horz">
      <w:tblPr/>
      <w:tcPr>
        <w:tcBorders>
          <w:top w:val="single" w:color="4F81BD" w:sz="8" w:space="0"/>
          <w:left w:val="single" w:color="4F81BD" w:sz="8" w:space="0"/>
          <w:bottom w:val="single" w:color="4F81BD" w:sz="8" w:space="0"/>
          <w:right w:val="single" w:color="4F81BD" w:sz="8" w:space="0"/>
          <w:insideV w:val="single" w:sz="8" w:space="0"/>
        </w:tcBorders>
      </w:tcPr>
    </w:tblStylePr>
  </w:style>
  <w:style w:type="table" w:styleId="167">
    <w:name w:val="Light Grid Accent 2"/>
    <w:basedOn w:val="12"/>
    <w:uiPriority w:val="62"/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1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C0504D" w:sz="6" w:space="0"/>
          <w:left w:val="single" w:color="C0504D" w:sz="8" w:space="0"/>
          <w:bottom w:val="single" w:color="C0504D" w:sz="8" w:space="0"/>
          <w:right w:val="single" w:color="C0504D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</w:tcPr>
    </w:tblStylePr>
    <w:tblStylePr w:type="band1Vert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</w:tcBorders>
        <w:shd w:val="clear" w:color="auto" w:fill="EFD3D2"/>
      </w:tcPr>
    </w:tblStylePr>
    <w:tblStylePr w:type="band1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  <w:shd w:val="clear" w:color="auto" w:fill="EFD3D2"/>
      </w:tcPr>
    </w:tblStylePr>
    <w:tblStylePr w:type="band2Horz">
      <w:tblPr/>
      <w:tcPr>
        <w:tcBorders>
          <w:top w:val="single" w:color="C0504D" w:sz="8" w:space="0"/>
          <w:left w:val="single" w:color="C0504D" w:sz="8" w:space="0"/>
          <w:bottom w:val="single" w:color="C0504D" w:sz="8" w:space="0"/>
          <w:right w:val="single" w:color="C0504D" w:sz="8" w:space="0"/>
          <w:insideV w:val="single" w:sz="8" w:space="0"/>
        </w:tcBorders>
      </w:tcPr>
    </w:tblStylePr>
  </w:style>
  <w:style w:type="table" w:styleId="168">
    <w:name w:val="Light Grid Accent 3"/>
    <w:basedOn w:val="12"/>
    <w:uiPriority w:val="62"/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1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9BBB59" w:sz="6" w:space="0"/>
          <w:left w:val="single" w:color="9BBB59" w:sz="8" w:space="0"/>
          <w:bottom w:val="single" w:color="9BBB59" w:sz="8" w:space="0"/>
          <w:right w:val="single" w:color="9BBB59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</w:tcPr>
    </w:tblStylePr>
    <w:tblStylePr w:type="band1Vert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</w:tcBorders>
        <w:shd w:val="clear" w:color="auto" w:fill="E6EED5"/>
      </w:tcPr>
    </w:tblStylePr>
    <w:tblStylePr w:type="band1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  <w:shd w:val="clear" w:color="auto" w:fill="E6EED5"/>
      </w:tcPr>
    </w:tblStylePr>
    <w:tblStylePr w:type="band2Horz">
      <w:tblPr/>
      <w:tcPr>
        <w:tcBorders>
          <w:top w:val="single" w:color="9BBB59" w:sz="8" w:space="0"/>
          <w:left w:val="single" w:color="9BBB59" w:sz="8" w:space="0"/>
          <w:bottom w:val="single" w:color="9BBB59" w:sz="8" w:space="0"/>
          <w:right w:val="single" w:color="9BBB59" w:sz="8" w:space="0"/>
          <w:insideV w:val="single" w:sz="8" w:space="0"/>
        </w:tcBorders>
      </w:tcPr>
    </w:tblStylePr>
  </w:style>
  <w:style w:type="table" w:styleId="169">
    <w:name w:val="Light Grid Accent 4"/>
    <w:basedOn w:val="12"/>
    <w:uiPriority w:val="62"/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1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8064A2" w:sz="6" w:space="0"/>
          <w:left w:val="single" w:color="8064A2" w:sz="8" w:space="0"/>
          <w:bottom w:val="single" w:color="8064A2" w:sz="8" w:space="0"/>
          <w:right w:val="single" w:color="8064A2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</w:tcPr>
    </w:tblStylePr>
    <w:tblStylePr w:type="band1Vert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</w:tcBorders>
        <w:shd w:val="clear" w:color="auto" w:fill="DFD8E8"/>
      </w:tcPr>
    </w:tblStylePr>
    <w:tblStylePr w:type="band1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  <w:shd w:val="clear" w:color="auto" w:fill="DFD8E8"/>
      </w:tcPr>
    </w:tblStylePr>
    <w:tblStylePr w:type="band2Horz">
      <w:tblPr/>
      <w:tcPr>
        <w:tcBorders>
          <w:top w:val="single" w:color="8064A2" w:sz="8" w:space="0"/>
          <w:left w:val="single" w:color="8064A2" w:sz="8" w:space="0"/>
          <w:bottom w:val="single" w:color="8064A2" w:sz="8" w:space="0"/>
          <w:right w:val="single" w:color="8064A2" w:sz="8" w:space="0"/>
          <w:insideV w:val="single" w:sz="8" w:space="0"/>
        </w:tcBorders>
      </w:tcPr>
    </w:tblStylePr>
  </w:style>
  <w:style w:type="table" w:styleId="170">
    <w:name w:val="Light Grid Accent 5"/>
    <w:basedOn w:val="12"/>
    <w:uiPriority w:val="62"/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1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4BACC6" w:sz="6" w:space="0"/>
          <w:left w:val="single" w:color="4BACC6" w:sz="8" w:space="0"/>
          <w:bottom w:val="single" w:color="4BACC6" w:sz="8" w:space="0"/>
          <w:right w:val="single" w:color="4BACC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</w:tcPr>
    </w:tblStylePr>
    <w:tblStylePr w:type="band1Vert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</w:tcBorders>
        <w:shd w:val="clear" w:color="auto" w:fill="D2EAF1"/>
      </w:tcPr>
    </w:tblStylePr>
    <w:tblStylePr w:type="band1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  <w:shd w:val="clear" w:color="auto" w:fill="D2EAF1"/>
      </w:tcPr>
    </w:tblStylePr>
    <w:tblStylePr w:type="band2Horz">
      <w:tblPr/>
      <w:tcPr>
        <w:tcBorders>
          <w:top w:val="single" w:color="4BACC6" w:sz="8" w:space="0"/>
          <w:left w:val="single" w:color="4BACC6" w:sz="8" w:space="0"/>
          <w:bottom w:val="single" w:color="4BACC6" w:sz="8" w:space="0"/>
          <w:right w:val="single" w:color="4BACC6" w:sz="8" w:space="0"/>
          <w:insideV w:val="single" w:sz="8" w:space="0"/>
        </w:tcBorders>
      </w:tcPr>
    </w:tblStylePr>
  </w:style>
  <w:style w:type="table" w:styleId="171">
    <w:name w:val="Light Grid Accent 6"/>
    <w:basedOn w:val="12"/>
    <w:uiPriority w:val="62"/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blStylePr w:type="fir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1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cs="Times New Roman"/>
        <w:b/>
        <w:bCs/>
      </w:rPr>
      <w:tblPr/>
      <w:tcPr>
        <w:tcBorders>
          <w:top w:val="double" w:color="F79646" w:sz="6" w:space="0"/>
          <w:left w:val="single" w:color="F79646" w:sz="8" w:space="0"/>
          <w:bottom w:val="single" w:color="F79646" w:sz="8" w:space="0"/>
          <w:right w:val="single" w:color="F79646" w:sz="8" w:space="0"/>
          <w:insideH w:val="nil"/>
          <w:insideV w:val="single" w:sz="8" w:space="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</w:tcPr>
    </w:tblStylePr>
    <w:tblStylePr w:type="band1Vert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</w:tcBorders>
        <w:shd w:val="clear" w:color="auto" w:fill="FDE4D0"/>
      </w:tcPr>
    </w:tblStylePr>
    <w:tblStylePr w:type="band1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  <w:shd w:val="clear" w:color="auto" w:fill="FDE4D0"/>
      </w:tcPr>
    </w:tblStylePr>
    <w:tblStylePr w:type="band2Horz">
      <w:tblPr/>
      <w:tcPr>
        <w:tcBorders>
          <w:top w:val="single" w:color="F79646" w:sz="8" w:space="0"/>
          <w:left w:val="single" w:color="F79646" w:sz="8" w:space="0"/>
          <w:bottom w:val="single" w:color="F79646" w:sz="8" w:space="0"/>
          <w:right w:val="single" w:color="F79646" w:sz="8" w:space="0"/>
          <w:insideV w:val="single" w:sz="8" w:space="0"/>
        </w:tcBorders>
      </w:tcPr>
    </w:tblStylePr>
  </w:style>
  <w:style w:type="table" w:styleId="172">
    <w:name w:val="Medium Shading 1"/>
    <w:basedOn w:val="12"/>
    <w:uiPriority w:val="63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3">
    <w:name w:val="Medium Shading 1 Accent 1"/>
    <w:basedOn w:val="12"/>
    <w:uiPriority w:val="63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BA0CD" w:sz="8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sz="6" w:space="0"/>
          <w:left w:val="single" w:color="7BA0CD" w:sz="8" w:space="0"/>
          <w:bottom w:val="single" w:color="7BA0CD" w:sz="8" w:space="0"/>
          <w:right w:val="single" w:color="7BA0CD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4">
    <w:name w:val="Medium Shading 1 Accent 2"/>
    <w:basedOn w:val="12"/>
    <w:uiPriority w:val="63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CF7B79" w:sz="8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sz="6" w:space="0"/>
          <w:left w:val="single" w:color="CF7B79" w:sz="8" w:space="0"/>
          <w:bottom w:val="single" w:color="CF7B79" w:sz="8" w:space="0"/>
          <w:right w:val="single" w:color="CF7B7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5">
    <w:name w:val="Medium Shading 1 Accent 3"/>
    <w:basedOn w:val="12"/>
    <w:uiPriority w:val="63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B3CC82" w:sz="8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3CC82" w:sz="6" w:space="0"/>
          <w:left w:val="single" w:color="B3CC82" w:sz="8" w:space="0"/>
          <w:bottom w:val="single" w:color="B3CC82" w:sz="8" w:space="0"/>
          <w:right w:val="single" w:color="B3CC82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6">
    <w:name w:val="Medium Shading 1 Accent 4"/>
    <w:basedOn w:val="12"/>
    <w:uiPriority w:val="63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9F8AB9" w:sz="8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sz="6" w:space="0"/>
          <w:left w:val="single" w:color="9F8AB9" w:sz="8" w:space="0"/>
          <w:bottom w:val="single" w:color="9F8AB9" w:sz="8" w:space="0"/>
          <w:right w:val="single" w:color="9F8AB9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7">
    <w:name w:val="Medium Shading 1 Accent 5"/>
    <w:basedOn w:val="12"/>
    <w:uiPriority w:val="63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78C0D4" w:sz="8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sz="6" w:space="0"/>
          <w:left w:val="single" w:color="78C0D4" w:sz="8" w:space="0"/>
          <w:bottom w:val="single" w:color="78C0D4" w:sz="8" w:space="0"/>
          <w:right w:val="single" w:color="78C0D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8">
    <w:name w:val="Medium Shading 1 Accent 6"/>
    <w:basedOn w:val="12"/>
    <w:uiPriority w:val="63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F9B074" w:sz="8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sz="6" w:space="0"/>
          <w:left w:val="single" w:color="F9B074" w:sz="8" w:space="0"/>
          <w:bottom w:val="single" w:color="F9B074" w:sz="8" w:space="0"/>
          <w:right w:val="single" w:color="F9B074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79">
    <w:name w:val="Medium Shading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0">
    <w:name w:val="Medium Shading 2 Accent 1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1">
    <w:name w:val="Medium Shading 2 Accent 2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2">
    <w:name w:val="Medium Shading 2 Accent 3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3">
    <w:name w:val="Medium Shading 2 Accent 4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4">
    <w:name w:val="Medium Shading 2 Accent 5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5">
    <w:name w:val="Medium Shading 2 Accent 6"/>
    <w:basedOn w:val="12"/>
    <w:uiPriority w:val="64"/>
    <w:tblPr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single" w:color="auto" w:sz="18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single" w:color="auto" w:sz="18" w:space="0"/>
          <w:bottom w:val="nil"/>
          <w:right w:val="nil"/>
          <w:insideH w:val="nil"/>
          <w:insideV w:val="nil"/>
        </w:tcBorders>
      </w:tcPr>
    </w:tblStylePr>
  </w:style>
  <w:style w:type="table" w:styleId="186">
    <w:name w:val="Medium List 1"/>
    <w:basedOn w:val="12"/>
    <w:uiPriority w:val="65"/>
    <w:rPr>
      <w:color w:val="000000"/>
    </w:rPr>
    <w:tblPr>
      <w:tblBorders>
        <w:top w:val="single" w:color="000000" w:sz="8" w:space="0"/>
        <w:bottom w:val="single" w:color="000000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000000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sz="8" w:space="0"/>
          <w:left w:val="single" w:color="000000" w:sz="8" w:space="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87">
    <w:name w:val="Medium List 1 Accent 1"/>
    <w:basedOn w:val="12"/>
    <w:uiPriority w:val="65"/>
    <w:rPr>
      <w:color w:val="000000"/>
    </w:rPr>
    <w:tblPr>
      <w:tblBorders>
        <w:top w:val="single" w:color="4F81BD" w:sz="8" w:space="0"/>
        <w:bottom w:val="single" w:color="4F81B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F81B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sz="8" w:space="0"/>
          <w:left w:val="single" w:color="4F81BD" w:sz="8" w:space="0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88">
    <w:name w:val="Medium List 1 Accent 2"/>
    <w:basedOn w:val="12"/>
    <w:uiPriority w:val="65"/>
    <w:rPr>
      <w:color w:val="000000"/>
    </w:rPr>
    <w:tblPr>
      <w:tblBorders>
        <w:top w:val="single" w:color="C0504D" w:sz="8" w:space="0"/>
        <w:bottom w:val="single" w:color="C0504D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C0504D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sz="8" w:space="0"/>
          <w:left w:val="single" w:color="C0504D" w:sz="8" w:space="0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89">
    <w:name w:val="Medium List 1 Accent 3"/>
    <w:basedOn w:val="12"/>
    <w:uiPriority w:val="65"/>
    <w:rPr>
      <w:color w:val="000000"/>
    </w:rPr>
    <w:tblPr>
      <w:tblBorders>
        <w:top w:val="single" w:color="9BBB59" w:sz="8" w:space="0"/>
        <w:bottom w:val="single" w:color="9BBB59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9BBB59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sz="8" w:space="0"/>
          <w:left w:val="single" w:color="9BBB59" w:sz="8" w:space="0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90">
    <w:name w:val="Medium List 1 Accent 4"/>
    <w:basedOn w:val="12"/>
    <w:uiPriority w:val="65"/>
    <w:rPr>
      <w:color w:val="000000"/>
    </w:rPr>
    <w:tblPr>
      <w:tblBorders>
        <w:top w:val="single" w:color="8064A2" w:sz="8" w:space="0"/>
        <w:bottom w:val="single" w:color="8064A2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8064A2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sz="8" w:space="0"/>
          <w:left w:val="single" w:color="8064A2" w:sz="8" w:space="0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91">
    <w:name w:val="Medium List 1 Accent 5"/>
    <w:basedOn w:val="12"/>
    <w:uiPriority w:val="65"/>
    <w:rPr>
      <w:color w:val="000000"/>
    </w:rPr>
    <w:tblPr>
      <w:tblBorders>
        <w:top w:val="single" w:color="4BACC6" w:sz="8" w:space="0"/>
        <w:bottom w:val="single" w:color="4BACC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4BACC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sz="8" w:space="0"/>
          <w:left w:val="single" w:color="4BACC6" w:sz="8" w:space="0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92">
    <w:name w:val="Medium List 1 Accent 6"/>
    <w:basedOn w:val="12"/>
    <w:uiPriority w:val="65"/>
    <w:rPr>
      <w:color w:val="000000"/>
    </w:rPr>
    <w:tblPr>
      <w:tblBorders>
        <w:top w:val="single" w:color="F79646" w:sz="8" w:space="0"/>
        <w:bottom w:val="single" w:color="F79646" w:sz="8" w:space="0"/>
      </w:tblBorders>
    </w:tblPr>
    <w:tblStylePr w:type="firstRow">
      <w:rPr>
        <w:rFonts w:cs="Times New Roman"/>
      </w:rPr>
      <w:tblPr/>
      <w:tcPr>
        <w:tcBorders>
          <w:top w:val="nil"/>
          <w:left w:val="single" w:color="F79646" w:sz="8" w:space="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sz="8" w:space="0"/>
          <w:left w:val="single" w:color="F79646" w:sz="8" w:space="0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193">
    <w:name w:val="Medium Lis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000000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000000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4">
    <w:name w:val="Medium List 2 Accent 1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F81B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F81B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F81B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5">
    <w:name w:val="Medium List 2 Accent 2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C0504D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C0504D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6">
    <w:name w:val="Medium List 2 Accent 3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9BBB59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9BBB59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7">
    <w:name w:val="Medium List 2 Accent 4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8064A2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8064A2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8">
    <w:name w:val="Medium List 2 Accent 5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4BACC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4BACC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99">
    <w:name w:val="Medium List 2 Accent 6"/>
    <w:basedOn w:val="12"/>
    <w:uiPriority w:val="66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color="F79646" w:sz="8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sz="8" w:space="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single" w:color="F79646" w:sz="8" w:space="0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left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00">
    <w:name w:val="Medium Grid 1"/>
    <w:basedOn w:val="12"/>
    <w:uiPriority w:val="67"/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  <w:insideV w:val="single" w:color="404040" w:sz="8" w:space="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01">
    <w:name w:val="Medium Grid 1 Accent 1"/>
    <w:basedOn w:val="12"/>
    <w:uiPriority w:val="67"/>
    <w:tblPr>
      <w:tblBorders>
        <w:top w:val="single" w:color="7BA0CD" w:sz="8" w:space="0"/>
        <w:left w:val="single" w:color="7BA0CD" w:sz="8" w:space="0"/>
        <w:bottom w:val="single" w:color="7BA0CD" w:sz="8" w:space="0"/>
        <w:right w:val="single" w:color="7BA0CD" w:sz="8" w:space="0"/>
        <w:insideH w:val="single" w:color="7BA0CD" w:sz="8" w:space="0"/>
        <w:insideV w:val="single" w:color="7BA0CD" w:sz="8" w:space="0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02">
    <w:name w:val="Medium Grid 1 Accent 2"/>
    <w:basedOn w:val="12"/>
    <w:uiPriority w:val="67"/>
    <w:tblPr>
      <w:tblBorders>
        <w:top w:val="single" w:color="CF7B79" w:sz="8" w:space="0"/>
        <w:left w:val="single" w:color="CF7B79" w:sz="8" w:space="0"/>
        <w:bottom w:val="single" w:color="CF7B79" w:sz="8" w:space="0"/>
        <w:right w:val="single" w:color="CF7B79" w:sz="8" w:space="0"/>
        <w:insideH w:val="single" w:color="CF7B79" w:sz="8" w:space="0"/>
        <w:insideV w:val="single" w:color="CF7B79" w:sz="8" w:space="0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03">
    <w:name w:val="Medium Grid 1 Accent 3"/>
    <w:basedOn w:val="12"/>
    <w:uiPriority w:val="67"/>
    <w:tblPr>
      <w:tblBorders>
        <w:top w:val="single" w:color="B3CC82" w:sz="8" w:space="0"/>
        <w:left w:val="single" w:color="B3CC82" w:sz="8" w:space="0"/>
        <w:bottom w:val="single" w:color="B3CC82" w:sz="8" w:space="0"/>
        <w:right w:val="single" w:color="B3CC82" w:sz="8" w:space="0"/>
        <w:insideH w:val="single" w:color="B3CC82" w:sz="8" w:space="0"/>
        <w:insideV w:val="single" w:color="B3CC82" w:sz="8" w:space="0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3CC82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04">
    <w:name w:val="Medium Grid 1 Accent 4"/>
    <w:basedOn w:val="12"/>
    <w:uiPriority w:val="67"/>
    <w:tblPr>
      <w:tblBorders>
        <w:top w:val="single" w:color="9F8AB9" w:sz="8" w:space="0"/>
        <w:left w:val="single" w:color="9F8AB9" w:sz="8" w:space="0"/>
        <w:bottom w:val="single" w:color="9F8AB9" w:sz="8" w:space="0"/>
        <w:right w:val="single" w:color="9F8AB9" w:sz="8" w:space="0"/>
        <w:insideH w:val="single" w:color="9F8AB9" w:sz="8" w:space="0"/>
        <w:insideV w:val="single" w:color="9F8AB9" w:sz="8" w:space="0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05">
    <w:name w:val="Medium Grid 1 Accent 5"/>
    <w:basedOn w:val="12"/>
    <w:uiPriority w:val="67"/>
    <w:tblPr>
      <w:tblBorders>
        <w:top w:val="single" w:color="78C0D4" w:sz="8" w:space="0"/>
        <w:left w:val="single" w:color="78C0D4" w:sz="8" w:space="0"/>
        <w:bottom w:val="single" w:color="78C0D4" w:sz="8" w:space="0"/>
        <w:right w:val="single" w:color="78C0D4" w:sz="8" w:space="0"/>
        <w:insideH w:val="single" w:color="78C0D4" w:sz="8" w:space="0"/>
        <w:insideV w:val="single" w:color="78C0D4" w:sz="8" w:space="0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06">
    <w:name w:val="Medium Grid 1 Accent 6"/>
    <w:basedOn w:val="12"/>
    <w:uiPriority w:val="67"/>
    <w:tblPr>
      <w:tblBorders>
        <w:top w:val="single" w:color="F9B074" w:sz="8" w:space="0"/>
        <w:left w:val="single" w:color="F9B074" w:sz="8" w:space="0"/>
        <w:bottom w:val="single" w:color="F9B074" w:sz="8" w:space="0"/>
        <w:right w:val="single" w:color="F9B074" w:sz="8" w:space="0"/>
        <w:insideH w:val="single" w:color="F9B074" w:sz="8" w:space="0"/>
        <w:insideV w:val="single" w:color="F9B074" w:sz="8" w:space="0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07">
    <w:name w:val="Medium Grid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  <w:insideH w:val="single" w:color="000000" w:sz="8" w:space="0"/>
        <w:insideV w:val="single" w:color="000000" w:sz="8" w:space="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08">
    <w:name w:val="Medium Grid 2 Accent 1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F81BD" w:sz="8" w:space="0"/>
        <w:left w:val="single" w:color="4F81BD" w:sz="8" w:space="0"/>
        <w:bottom w:val="single" w:color="4F81BD" w:sz="8" w:space="0"/>
        <w:right w:val="single" w:color="4F81BD" w:sz="8" w:space="0"/>
        <w:insideH w:val="single" w:color="4F81BD" w:sz="8" w:space="0"/>
        <w:insideV w:val="single" w:color="4F81BD" w:sz="8" w:space="0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09">
    <w:name w:val="Medium Grid 2 Accent 2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C0504D" w:sz="8" w:space="0"/>
        <w:left w:val="single" w:color="C0504D" w:sz="8" w:space="0"/>
        <w:bottom w:val="single" w:color="C0504D" w:sz="8" w:space="0"/>
        <w:right w:val="single" w:color="C0504D" w:sz="8" w:space="0"/>
        <w:insideH w:val="single" w:color="C0504D" w:sz="8" w:space="0"/>
        <w:insideV w:val="single" w:color="C0504D" w:sz="8" w:space="0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10">
    <w:name w:val="Medium Grid 2 Accent 3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9BBB59" w:sz="8" w:space="0"/>
        <w:left w:val="single" w:color="9BBB59" w:sz="8" w:space="0"/>
        <w:bottom w:val="single" w:color="9BBB59" w:sz="8" w:space="0"/>
        <w:right w:val="single" w:color="9BBB59" w:sz="8" w:space="0"/>
        <w:insideH w:val="single" w:color="9BBB59" w:sz="8" w:space="0"/>
        <w:insideV w:val="single" w:color="9BBB59" w:sz="8" w:space="0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11">
    <w:name w:val="Medium Grid 2 Accent 4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8064A2" w:sz="8" w:space="0"/>
        <w:left w:val="single" w:color="8064A2" w:sz="8" w:space="0"/>
        <w:bottom w:val="single" w:color="8064A2" w:sz="8" w:space="0"/>
        <w:right w:val="single" w:color="8064A2" w:sz="8" w:space="0"/>
        <w:insideH w:val="single" w:color="8064A2" w:sz="8" w:space="0"/>
        <w:insideV w:val="single" w:color="8064A2" w:sz="8" w:space="0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12">
    <w:name w:val="Medium Grid 2 Accent 5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4BACC6" w:sz="8" w:space="0"/>
        <w:left w:val="single" w:color="4BACC6" w:sz="8" w:space="0"/>
        <w:bottom w:val="single" w:color="4BACC6" w:sz="8" w:space="0"/>
        <w:right w:val="single" w:color="4BACC6" w:sz="8" w:space="0"/>
        <w:insideH w:val="single" w:color="4BACC6" w:sz="8" w:space="0"/>
        <w:insideV w:val="single" w:color="4BACC6" w:sz="8" w:space="0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13">
    <w:name w:val="Medium Grid 2 Accent 6"/>
    <w:basedOn w:val="12"/>
    <w:uiPriority w:val="68"/>
    <w:rPr>
      <w:rFonts w:ascii="宋体" w:hAnsi="宋体" w:eastAsia="Courier New" w:cs="Times New Roman"/>
      <w:color w:val="000000"/>
    </w:rPr>
    <w:tblPr>
      <w:tblBorders>
        <w:top w:val="single" w:color="F79646" w:sz="8" w:space="0"/>
        <w:left w:val="single" w:color="F79646" w:sz="8" w:space="0"/>
        <w:bottom w:val="single" w:color="F79646" w:sz="8" w:space="0"/>
        <w:right w:val="single" w:color="F79646" w:sz="8" w:space="0"/>
        <w:insideH w:val="single" w:color="F79646" w:sz="8" w:space="0"/>
        <w:insideV w:val="single" w:color="F79646" w:sz="8" w:space="0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color="000000" w:sz="12" w:space="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214">
    <w:name w:val="Medium Grid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215">
    <w:name w:val="Medium Grid 3 Accent 1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216">
    <w:name w:val="Medium Grid 3 Accent 2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217">
    <w:name w:val="Medium Grid 3 Accent 3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218">
    <w:name w:val="Medium Grid 3 Accent 4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219">
    <w:name w:val="Medium Grid 3 Accent 5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220">
    <w:name w:val="Medium Grid 3 Accent 6"/>
    <w:basedOn w:val="12"/>
    <w:uiPriority w:val="69"/>
    <w:tblPr>
      <w:tblBorders>
        <w:top w:val="single" w:color="FFFFFF" w:sz="8" w:space="0"/>
        <w:left w:val="single" w:color="FFFFFF" w:sz="8" w:space="0"/>
        <w:bottom w:val="single" w:color="FFFFFF" w:sz="8" w:space="0"/>
        <w:right w:val="single" w:color="FFFFFF" w:sz="8" w:space="0"/>
        <w:insideH w:val="single" w:color="FFFFFF" w:sz="6" w:space="0"/>
        <w:insideV w:val="single" w:color="FFFFFF" w:sz="6" w:space="0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color="FFFFFF" w:sz="8" w:space="0"/>
          <w:left w:val="single" w:color="FFFFFF" w:sz="24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color="FFFFFF" w:sz="24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bottom w:val="single" w:color="FFFFFF" w:sz="8" w:space="0"/>
          <w:right w:val="single" w:color="FFFFF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nil"/>
          <w:bottom w:val="single" w:color="FFFFFF" w:sz="24" w:space="0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sz="8" w:space="0"/>
          <w:insideV w:val="single" w:sz="8" w:space="0"/>
        </w:tcBorders>
        <w:shd w:val="clear" w:color="auto" w:fill="FBCAA2"/>
      </w:tcPr>
    </w:tblStylePr>
  </w:style>
  <w:style w:type="table" w:styleId="221">
    <w:name w:val="Dark List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222">
    <w:name w:val="Dark List Accent 1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223">
    <w:name w:val="Dark List Accent 2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224">
    <w:name w:val="Dark List Accent 3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25">
    <w:name w:val="Dark List Accent 4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226">
    <w:name w:val="Dark List Accent 5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227">
    <w:name w:val="Dark List Accent 6"/>
    <w:basedOn w:val="12"/>
    <w:uiPriority w:val="70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single" w:color="FFFFFF" w:sz="18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color="FFFFFF" w:sz="18" w:space="0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sz="18" w:space="0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nil"/>
          <w:bottom w:val="single" w:color="FFFFFF" w:sz="18" w:space="0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228">
    <w:name w:val="Colorful Shading"/>
    <w:basedOn w:val="12"/>
    <w:uiPriority w:val="71"/>
    <w:rPr>
      <w:color w:val="000000"/>
    </w:rPr>
    <w:tblPr>
      <w:tblBorders>
        <w:top w:val="single" w:color="C0504D" w:sz="24" w:space="0"/>
        <w:left w:val="single" w:color="000000" w:sz="4" w:space="0"/>
        <w:bottom w:val="single" w:color="000000" w:sz="4" w:space="0"/>
        <w:right w:val="single" w:color="000000" w:sz="4" w:space="0"/>
        <w:insideH w:val="single" w:color="FFFFFF" w:sz="4" w:space="0"/>
        <w:insideV w:val="single" w:color="FFFFFF" w:sz="4" w:space="0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29">
    <w:name w:val="Colorful Shading Accent 1"/>
    <w:basedOn w:val="12"/>
    <w:uiPriority w:val="71"/>
    <w:rPr>
      <w:color w:val="000000"/>
    </w:rPr>
    <w:tblPr>
      <w:tblBorders>
        <w:top w:val="single" w:color="C0504D" w:sz="24" w:space="0"/>
        <w:left w:val="single" w:color="4F81BD" w:sz="4" w:space="0"/>
        <w:bottom w:val="single" w:color="4F81BD" w:sz="4" w:space="0"/>
        <w:right w:val="single" w:color="4F81BD" w:sz="4" w:space="0"/>
        <w:insideH w:val="single" w:color="FFFFFF" w:sz="4" w:space="0"/>
        <w:insideV w:val="single" w:color="FFFFFF" w:sz="4" w:space="0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0">
    <w:name w:val="Colorful Shading Accent 2"/>
    <w:basedOn w:val="12"/>
    <w:uiPriority w:val="71"/>
    <w:rPr>
      <w:color w:val="000000"/>
    </w:rPr>
    <w:tblPr>
      <w:tblBorders>
        <w:top w:val="single" w:color="C0504D" w:sz="24" w:space="0"/>
        <w:left w:val="single" w:color="C0504D" w:sz="4" w:space="0"/>
        <w:bottom w:val="single" w:color="C0504D" w:sz="4" w:space="0"/>
        <w:right w:val="single" w:color="C0504D" w:sz="4" w:space="0"/>
        <w:insideH w:val="single" w:color="FFFFFF" w:sz="4" w:space="0"/>
        <w:insideV w:val="single" w:color="FFFFFF" w:sz="4" w:space="0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single" w:color="C0504D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1">
    <w:name w:val="Colorful Shading Accent 3"/>
    <w:basedOn w:val="12"/>
    <w:uiPriority w:val="71"/>
    <w:rPr>
      <w:color w:val="000000"/>
    </w:rPr>
    <w:tblPr>
      <w:tblBorders>
        <w:top w:val="single" w:color="8064A2" w:sz="24" w:space="0"/>
        <w:left w:val="single" w:color="9BBB59" w:sz="4" w:space="0"/>
        <w:bottom w:val="single" w:color="9BBB59" w:sz="4" w:space="0"/>
        <w:right w:val="single" w:color="9BBB59" w:sz="4" w:space="0"/>
        <w:insideH w:val="single" w:color="FFFFFF" w:sz="4" w:space="0"/>
        <w:insideV w:val="single" w:color="FFFFFF" w:sz="4" w:space="0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single" w:color="8064A2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232">
    <w:name w:val="Colorful Shading Accent 4"/>
    <w:basedOn w:val="12"/>
    <w:uiPriority w:val="71"/>
    <w:rPr>
      <w:color w:val="000000"/>
    </w:rPr>
    <w:tblPr>
      <w:tblBorders>
        <w:top w:val="single" w:color="9BBB59" w:sz="24" w:space="0"/>
        <w:left w:val="single" w:color="8064A2" w:sz="4" w:space="0"/>
        <w:bottom w:val="single" w:color="8064A2" w:sz="4" w:space="0"/>
        <w:right w:val="single" w:color="8064A2" w:sz="4" w:space="0"/>
        <w:insideH w:val="single" w:color="FFFFFF" w:sz="4" w:space="0"/>
        <w:insideV w:val="single" w:color="FFFFFF" w:sz="4" w:space="0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single" w:color="9BBB59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3">
    <w:name w:val="Colorful Shading Accent 5"/>
    <w:basedOn w:val="12"/>
    <w:uiPriority w:val="71"/>
    <w:rPr>
      <w:color w:val="000000"/>
    </w:rPr>
    <w:tblPr>
      <w:tblBorders>
        <w:top w:val="single" w:color="F79646" w:sz="24" w:space="0"/>
        <w:left w:val="single" w:color="4BACC6" w:sz="4" w:space="0"/>
        <w:bottom w:val="single" w:color="4BACC6" w:sz="4" w:space="0"/>
        <w:right w:val="single" w:color="4BACC6" w:sz="4" w:space="0"/>
        <w:insideH w:val="single" w:color="FFFFFF" w:sz="4" w:space="0"/>
        <w:insideV w:val="single" w:color="FFFFFF" w:sz="4" w:space="0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single" w:color="F7964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4">
    <w:name w:val="Colorful Shading Accent 6"/>
    <w:basedOn w:val="12"/>
    <w:uiPriority w:val="71"/>
    <w:rPr>
      <w:color w:val="000000"/>
    </w:rPr>
    <w:tblPr>
      <w:tblBorders>
        <w:top w:val="single" w:color="4BACC6" w:sz="24" w:space="0"/>
        <w:left w:val="single" w:color="F79646" w:sz="4" w:space="0"/>
        <w:bottom w:val="single" w:color="F79646" w:sz="4" w:space="0"/>
        <w:right w:val="single" w:color="F79646" w:sz="4" w:space="0"/>
        <w:insideH w:val="single" w:color="FFFFFF" w:sz="4" w:space="0"/>
        <w:insideV w:val="single" w:color="FFFFFF" w:sz="4" w:space="0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single" w:color="4BACC6" w:sz="24" w:space="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color="FFFFFF" w:sz="6" w:space="0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235">
    <w:name w:val="Colorful List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236">
    <w:name w:val="Colorful List Accent 1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237">
    <w:name w:val="Colorful List Accent 2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238">
    <w:name w:val="Colorful List Accent 3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239">
    <w:name w:val="Colorful List Accent 4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240">
    <w:name w:val="Colorful List Accent 5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241">
    <w:name w:val="Colorful List Accent 6"/>
    <w:basedOn w:val="12"/>
    <w:uiPriority w:val="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left w:val="single" w:color="FFFFFF" w:sz="12" w:space="0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color="000000" w:sz="12" w:space="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242">
    <w:name w:val="Colorful Grid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243">
    <w:name w:val="Colorful Grid Accent 1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244">
    <w:name w:val="Colorful Grid Accent 2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245">
    <w:name w:val="Colorful Grid Accent 3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46">
    <w:name w:val="Colorful Grid Accent 4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247">
    <w:name w:val="Colorful Grid Accent 5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248">
    <w:name w:val="Colorful Grid Accent 6"/>
    <w:basedOn w:val="12"/>
    <w:uiPriority w:val="73"/>
    <w:rPr>
      <w:color w:val="000000"/>
    </w:rPr>
    <w:tblPr>
      <w:tblBorders>
        <w:insideH w:val="single" w:color="FFFFFF" w:sz="4" w:space="0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2022-06-06T20:02:00Z</dcterms:created>
  <dc:creator>Administrator</dc:creator>
  <cp:lastModifiedBy>Administrator</cp:lastModifiedBy>
  <dcterms:modified xsi:type="dcterms:W3CDTF">2022-06-06T20:17:24Z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1033-11.2.0.11130</vt:lpwstr>
  </property>
  <property fmtid="{D5CDD505-2E9C-101B-9397-08002B2CF9AE}" pid="3" name="ICV">
    <vt:lpwstr>7B96DE749F544EFB99D205144371FC7F</vt:lpwstr>
  </property>
</Properties>
</file>