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King Alfred Learnt to Read</w:t>
      </w:r>
    </w:p>
    <w:bookmarkEnd w:id="0"/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630" w:hanging="36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Why are many stories and legends told about Alfred the Great?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Alfred is a very clever and wise king.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2. Why didn’t the Queen give the book to her sons?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The queen didn’t give the book to her sons because the boys did not want to learn to read.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3. Why was Alfred able to claim his prize?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Alfred learnt and claimed his prize.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4. Why did Alfred encourage people to study in schools?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Alfred encouraged people to study in schools because schools give knowledge.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5. Why did people call their King, Alfred the Great?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People called their king Alfred the great because he was very clever.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91"/>
        <w:bidi w:val="0"/>
        <w:ind w:left="0" w:leftChars="0" w:firstLine="0" w:firstLineChars="0"/>
        <w:jc w:val="left"/>
        <w:rPr>
          <w:rStyle w:val="92"/>
          <w:rFonts w:hint="default"/>
        </w:rPr>
      </w:pPr>
      <w:r>
        <w:rPr>
          <w:rStyle w:val="92"/>
          <w:rFonts w:hint="default"/>
        </w:rPr>
        <w:t xml:space="preserve">Match the words with their </w:t>
      </w:r>
      <w:r>
        <w:rPr>
          <w:rStyle w:val="92"/>
          <w:rFonts w:hint="default"/>
          <w:lang w:val="en-US"/>
        </w:rPr>
        <w:t>m</w:t>
      </w:r>
      <w:r>
        <w:rPr>
          <w:rStyle w:val="92"/>
          <w:rFonts w:hint="default"/>
        </w:rPr>
        <w:t>eanings.</w:t>
      </w:r>
    </w:p>
    <w:p>
      <w:pPr>
        <w:pStyle w:val="91"/>
        <w:bidi w:val="0"/>
        <w:ind w:left="0" w:leftChars="0" w:firstLine="0" w:firstLineChars="0"/>
        <w:jc w:val="center"/>
        <w:rPr>
          <w:rStyle w:val="92"/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</w:pPr>
    </w:p>
    <w:p>
      <w:pPr>
        <w:pStyle w:val="83"/>
        <w:numPr>
          <w:ilvl w:val="0"/>
          <w:numId w:val="12"/>
        </w:numPr>
        <w:bidi w:val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 xml:space="preserve">able to learn quickly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clever </w:t>
      </w:r>
    </w:p>
    <w:p>
      <w:pPr>
        <w:pStyle w:val="83"/>
        <w:numPr>
          <w:ilvl w:val="0"/>
          <w:numId w:val="12"/>
        </w:numPr>
        <w:bidi w:val="0"/>
        <w:ind w:left="0" w:leftChars="0" w:firstLine="0" w:firstLine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not the same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b. different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3. always calm, showing self-control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a. patient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4. something that is important or costs a lot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d. valuable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5. having a practical purpose, helpful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 e. useful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6. acquire complete knowledge or skill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f. to master</w:t>
      </w:r>
    </w:p>
    <w:p>
      <w:pPr>
        <w:pStyle w:val="83"/>
        <w:numPr>
          <w:numId w:val="0"/>
        </w:numPr>
        <w:bidi w:val="0"/>
        <w:ind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7. to govern, to guide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g. to rule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8. a popular story, perhaps untrue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h. legend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9. worry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i. care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10. just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j. fair</w:t>
      </w:r>
    </w:p>
    <w:p>
      <w:pPr>
        <w:pStyle w:val="83"/>
        <w:numPr>
          <w:numId w:val="0"/>
        </w:numPr>
        <w:bidi w:val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</w:pP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a. patient                             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g. to rule</w:t>
      </w: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b. different                           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f. to master</w:t>
      </w: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c. clever                             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 e. useful</w:t>
      </w: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d. valuable                           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j. fair</w:t>
      </w: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i. care                                 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h. legend</w:t>
      </w:r>
    </w:p>
    <w:p>
      <w:pPr>
        <w:pStyle w:val="83"/>
        <w:bidi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91"/>
        <w:bidi w:val="0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Match the  English and Armenian meanings.</w:t>
      </w:r>
    </w:p>
    <w:p>
      <w:pPr>
        <w:pStyle w:val="91"/>
        <w:bidi w:val="0"/>
        <w:ind w:left="0" w:leftChars="0" w:firstLine="0" w:firstLineChars="0"/>
        <w:jc w:val="center"/>
        <w:rPr>
          <w:rStyle w:val="92"/>
          <w:rFonts w:hint="default" w:ascii="Times New Roman" w:hAnsi="Times New Roman" w:eastAsia="Lato" w:cs="Times New Roman"/>
          <w:b/>
          <w:bCs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</w:pPr>
    </w:p>
    <w:p>
      <w:pPr>
        <w:pStyle w:val="83"/>
        <w:numPr>
          <w:ilvl w:val="0"/>
          <w:numId w:val="13"/>
        </w:numPr>
        <w:bidi w:val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claim    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c. պահանջել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2. encourage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 h. քաջալերել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3. force    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e. ուժ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4. master  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g. տիրապետել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5. patiently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i. համպերատարությամբ</w:t>
      </w:r>
    </w:p>
    <w:p>
      <w:pPr>
        <w:pStyle w:val="83"/>
        <w:numPr>
          <w:numId w:val="0"/>
        </w:numPr>
        <w:bidi w:val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 xml:space="preserve">6. proudly                     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b. հպարտորեն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7. rule    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 xml:space="preserve"> j. կառավարել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8. lean    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 xml:space="preserve"> k. հենվել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 xml:space="preserve">9. sword                       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d. թուր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10. valuable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f. արժեքավոր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11. educated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 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k. կրթված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12. eager                       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  <w:lang w:val="en-US"/>
        </w:rPr>
        <w:t xml:space="preserve">  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a. եռանդուն</w:t>
      </w:r>
    </w:p>
    <w:p>
      <w:pPr>
        <w:pStyle w:val="83"/>
        <w:numPr>
          <w:numId w:val="0"/>
        </w:numPr>
        <w:bidi w:val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</w:pPr>
    </w:p>
    <w:p>
      <w:pPr>
        <w:pStyle w:val="91"/>
        <w:bidi w:val="0"/>
        <w:ind w:left="0" w:leftChars="0" w:firstLine="0" w:firstLineChars="0"/>
        <w:jc w:val="left"/>
        <w:rPr>
          <w:rFonts w:hint="default" w:ascii="Times New Roman" w:hAnsi="Times New Roman" w:eastAsia="Lato" w:cs="Times New Roman"/>
          <w:b/>
          <w:bCs/>
          <w:i w:val="0"/>
          <w:iCs w:val="0"/>
          <w:caps w:val="0"/>
          <w:color w:val="777777"/>
          <w:spacing w:val="0"/>
          <w:sz w:val="24"/>
          <w:szCs w:val="24"/>
        </w:rPr>
      </w:pPr>
      <w:r>
        <w:rPr>
          <w:rStyle w:val="92"/>
          <w:rFonts w:hint="default" w:ascii="Times New Roman" w:hAnsi="Times New Roman" w:eastAsia="Lato" w:cs="Times New Roman"/>
          <w:b/>
          <w:bCs/>
          <w:i w:val="0"/>
          <w:iCs w:val="0"/>
          <w:caps w:val="0"/>
          <w:color w:val="777777"/>
          <w:spacing w:val="0"/>
          <w:sz w:val="24"/>
          <w:szCs w:val="24"/>
          <w:shd w:val="clear" w:fill="FFFFFF"/>
        </w:rPr>
        <w:t>Learn how to write a book review.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630" w:hanging="360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1. Write the title and the writer.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“ How king Alfred learnt to read”.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2. Write three or four sentences about the story.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a. What is the story about?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The story is about king Alfred.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b. Who are the main characters?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The main characters are king Alfred and his mother Osberga.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c. What do the main characters do in the story?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Alfred’s mother was reading a book and Alfred learnt to read it.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d. Who is your favourite character? Why?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In the story, my favourite character is Alfred because he values education more than his force.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3. Your opinion. Do you like the book? Why?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Yes, I do! I liked the book because it teaches what is valuable in life.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270" w:leftChars="0"/>
        <w:textAlignment w:val="auto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630" w:hanging="36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What is the title of the book?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“How king Alfred learnt to read”.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Who wrote it?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What type of book is it?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It is a legend.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Is it a romantic novel?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No, it isn’t.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Is it a thriller?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No, it isn’t.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Is it a biography?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No, it isn’t.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Who and what is it about?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It is about king Alfred and learning.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Where does the story take place?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The story took place in England.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When does the story take place?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The story took place hundreds of years ago.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Is it popular?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Yes, it is!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Did you enjoy it?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Yes, I did!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What do you think about the book?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It is a very good story.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4. Your recommendation.</w:t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</w:rPr>
        <w:t>Do you recommend the book to another person?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70" w:leftChars="0"/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b w:val="0"/>
          <w:bCs w:val="0"/>
          <w:i w:val="0"/>
          <w:iCs w:val="0"/>
          <w:caps w:val="0"/>
          <w:color w:val="777777"/>
          <w:spacing w:val="0"/>
          <w:sz w:val="24"/>
          <w:szCs w:val="24"/>
          <w:bdr w:val="none" w:color="auto" w:sz="0" w:space="0"/>
          <w:shd w:val="clear" w:fill="FFFFFF"/>
          <w:lang w:val="en-US"/>
        </w:rPr>
        <w:t>Yes, I will recommend this book to another person.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osis Light">
    <w:panose1 w:val="00000000000000000000"/>
    <w:charset w:val="00"/>
    <w:family w:val="auto"/>
    <w:pitch w:val="default"/>
    <w:sig w:usb0="A00000FF" w:usb1="5000207B" w:usb2="00000000" w:usb3="00000000" w:csb0="20000093" w:csb1="00000000"/>
  </w:font>
  <w:font w:name="Cormorant Inf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Roboto Slab Light">
    <w:panose1 w:val="00000000000000000000"/>
    <w:charset w:val="00"/>
    <w:family w:val="auto"/>
    <w:pitch w:val="default"/>
    <w:sig w:usb0="000000FF" w:usb1="0000005B" w:usb2="0000002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A9B6F"/>
    <w:multiLevelType w:val="singleLevel"/>
    <w:tmpl w:val="87AA9B6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BF6DCFA"/>
    <w:multiLevelType w:val="multilevel"/>
    <w:tmpl w:val="CBF6DCF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3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4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5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6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7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8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9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0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1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2">
    <w:nsid w:val="29EF88A3"/>
    <w:multiLevelType w:val="singleLevel"/>
    <w:tmpl w:val="29EF88A3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74C5D40C"/>
    <w:multiLevelType w:val="multilevel"/>
    <w:tmpl w:val="74C5D40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261B6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E261B6"/>
    <w:rsid w:val="508D360C"/>
    <w:rsid w:val="510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2022-06-06T17:37:00Z</dcterms:created>
  <dc:creator>Administrator</dc:creator>
  <cp:lastModifiedBy>Administrator</cp:lastModifiedBy>
  <dcterms:modified xsi:type="dcterms:W3CDTF">2022-06-06T20:01:13Z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A59B7CC0BFDB46749CBA70622D374B37</vt:lpwstr>
  </property>
</Properties>
</file>