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1"/>
        <w:bidi w:val="0"/>
        <w:ind w:left="0" w:leftChars="0" w:firstLine="0" w:firstLineChars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hint="default" w:ascii="Times New Roman" w:hAnsi="Times New Roman" w:cs="Times New Roman"/>
          <w:b/>
          <w:bCs/>
          <w:sz w:val="28"/>
          <w:szCs w:val="28"/>
        </w:rPr>
        <w:t>Հունիս</w:t>
      </w:r>
    </w:p>
    <w:bookmarkEnd w:id="0"/>
    <w:p>
      <w:pPr>
        <w:pStyle w:val="83"/>
        <w:bidi w:val="0"/>
        <w:jc w:val="center"/>
        <w:rPr>
          <w:rStyle w:val="92"/>
          <w:rFonts w:hint="default" w:ascii="Lato" w:hAnsi="Lato" w:eastAsia="Lato" w:cs="Lato"/>
          <w:b/>
          <w:bCs/>
          <w:i w:val="0"/>
          <w:iCs w:val="0"/>
          <w:caps w:val="0"/>
          <w:color w:val="777777"/>
          <w:spacing w:val="0"/>
          <w:sz w:val="21"/>
          <w:szCs w:val="21"/>
          <w:shd w:val="clear" w:fill="FFFFFF"/>
        </w:rPr>
      </w:pPr>
    </w:p>
    <w:p>
      <w:pPr>
        <w:pStyle w:val="83"/>
        <w:bidi w:val="0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Նախադասությունները գրեք անցյալ, ներկա շարունակական, ապառնի ժամանակաձևերով:</w:t>
      </w:r>
    </w:p>
    <w:p>
      <w:pPr>
        <w:pStyle w:val="83"/>
        <w:bidi w:val="0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pStyle w:val="83"/>
        <w:bidi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3"/>
        <w:numPr>
          <w:ilvl w:val="0"/>
          <w:numId w:val="11"/>
        </w:numPr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They go to the cinema every Sunday.</w:t>
      </w:r>
    </w:p>
    <w:p>
      <w:pPr>
        <w:pStyle w:val="83"/>
        <w:numPr>
          <w:ilvl w:val="0"/>
          <w:numId w:val="0"/>
        </w:numPr>
        <w:bidi w:val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They went to the cinema.</w:t>
      </w:r>
    </w:p>
    <w:p>
      <w:pPr>
        <w:pStyle w:val="83"/>
        <w:numPr>
          <w:ilvl w:val="0"/>
          <w:numId w:val="0"/>
        </w:numPr>
        <w:bidi w:val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They are going to the cinema.</w:t>
      </w:r>
    </w:p>
    <w:p>
      <w:pPr>
        <w:pStyle w:val="83"/>
        <w:numPr>
          <w:ilvl w:val="0"/>
          <w:numId w:val="0"/>
        </w:numPr>
        <w:bidi w:val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They will go to the cinema.</w:t>
      </w:r>
    </w:p>
    <w:p>
      <w:pPr>
        <w:pStyle w:val="83"/>
        <w:numPr>
          <w:ilvl w:val="0"/>
          <w:numId w:val="0"/>
        </w:numPr>
        <w:bidi w:val="0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pStyle w:val="83"/>
        <w:numPr>
          <w:ilvl w:val="0"/>
          <w:numId w:val="11"/>
        </w:numPr>
        <w:bidi w:val="0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She eats ice cream in summer.</w:t>
      </w:r>
    </w:p>
    <w:p>
      <w:pPr>
        <w:pStyle w:val="83"/>
        <w:numPr>
          <w:ilvl w:val="0"/>
          <w:numId w:val="0"/>
        </w:numPr>
        <w:bidi w:val="0"/>
        <w:ind w:left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She ate ice-cream.</w:t>
      </w:r>
    </w:p>
    <w:p>
      <w:pPr>
        <w:pStyle w:val="83"/>
        <w:numPr>
          <w:ilvl w:val="0"/>
          <w:numId w:val="0"/>
        </w:numPr>
        <w:bidi w:val="0"/>
        <w:ind w:left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She is eating ice-cream.</w:t>
      </w:r>
    </w:p>
    <w:p>
      <w:pPr>
        <w:pStyle w:val="83"/>
        <w:numPr>
          <w:ilvl w:val="0"/>
          <w:numId w:val="0"/>
        </w:numPr>
        <w:bidi w:val="0"/>
        <w:ind w:left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She will eat ice-cream in summer.</w:t>
      </w:r>
    </w:p>
    <w:p>
      <w:pPr>
        <w:pStyle w:val="83"/>
        <w:numPr>
          <w:ilvl w:val="0"/>
          <w:numId w:val="0"/>
        </w:numPr>
        <w:bidi w:val="0"/>
        <w:ind w:leftChars="0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pStyle w:val="83"/>
        <w:numPr>
          <w:ilvl w:val="0"/>
          <w:numId w:val="11"/>
        </w:numPr>
        <w:bidi w:val="0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The boys play football in the yard.</w:t>
      </w:r>
    </w:p>
    <w:p>
      <w:pPr>
        <w:pStyle w:val="83"/>
        <w:numPr>
          <w:ilvl w:val="0"/>
          <w:numId w:val="0"/>
        </w:numPr>
        <w:bidi w:val="0"/>
        <w:ind w:left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The boys played football in the yard.</w:t>
      </w:r>
    </w:p>
    <w:p>
      <w:pPr>
        <w:pStyle w:val="83"/>
        <w:numPr>
          <w:ilvl w:val="0"/>
          <w:numId w:val="0"/>
        </w:numPr>
        <w:bidi w:val="0"/>
        <w:ind w:left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The boys are playing football in the yard.</w:t>
      </w:r>
    </w:p>
    <w:p>
      <w:pPr>
        <w:pStyle w:val="83"/>
        <w:numPr>
          <w:ilvl w:val="0"/>
          <w:numId w:val="0"/>
        </w:numPr>
        <w:bidi w:val="0"/>
        <w:ind w:left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The boys will play football in the yard.</w:t>
      </w:r>
    </w:p>
    <w:p>
      <w:pPr>
        <w:pStyle w:val="83"/>
        <w:numPr>
          <w:ilvl w:val="0"/>
          <w:numId w:val="0"/>
        </w:numPr>
        <w:bidi w:val="0"/>
        <w:ind w:leftChars="0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pStyle w:val="83"/>
        <w:numPr>
          <w:ilvl w:val="0"/>
          <w:numId w:val="11"/>
        </w:numPr>
        <w:bidi w:val="0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The children have got five lessons at school.</w:t>
      </w:r>
    </w:p>
    <w:p>
      <w:pPr>
        <w:pStyle w:val="83"/>
        <w:numPr>
          <w:ilvl w:val="0"/>
          <w:numId w:val="0"/>
        </w:numPr>
        <w:bidi w:val="0"/>
        <w:ind w:left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The children had got five lessons at school.</w:t>
      </w:r>
    </w:p>
    <w:p>
      <w:pPr>
        <w:pStyle w:val="83"/>
        <w:numPr>
          <w:ilvl w:val="0"/>
          <w:numId w:val="0"/>
        </w:numPr>
        <w:bidi w:val="0"/>
        <w:ind w:left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The children are having lessons at school.</w:t>
      </w:r>
    </w:p>
    <w:p>
      <w:pPr>
        <w:pStyle w:val="83"/>
        <w:numPr>
          <w:ilvl w:val="0"/>
          <w:numId w:val="0"/>
        </w:numPr>
        <w:bidi w:val="0"/>
        <w:ind w:left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The children will have lessons at school.</w:t>
      </w:r>
    </w:p>
    <w:p>
      <w:pPr>
        <w:pStyle w:val="83"/>
        <w:numPr>
          <w:ilvl w:val="0"/>
          <w:numId w:val="0"/>
        </w:numPr>
        <w:bidi w:val="0"/>
        <w:ind w:leftChars="0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pStyle w:val="83"/>
        <w:numPr>
          <w:ilvl w:val="0"/>
          <w:numId w:val="11"/>
        </w:numPr>
        <w:bidi w:val="0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Jane usually goes to bed at 10 o’clock.</w:t>
      </w:r>
    </w:p>
    <w:p>
      <w:pPr>
        <w:pStyle w:val="83"/>
        <w:numPr>
          <w:ilvl w:val="0"/>
          <w:numId w:val="0"/>
        </w:numPr>
        <w:bidi w:val="0"/>
        <w:ind w:left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Jane went to bed at 10 o’clock.</w:t>
      </w:r>
    </w:p>
    <w:p>
      <w:pPr>
        <w:pStyle w:val="83"/>
        <w:numPr>
          <w:ilvl w:val="0"/>
          <w:numId w:val="0"/>
        </w:numPr>
        <w:bidi w:val="0"/>
        <w:ind w:left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Jane is going to bed.</w:t>
      </w:r>
    </w:p>
    <w:p>
      <w:pPr>
        <w:pStyle w:val="83"/>
        <w:numPr>
          <w:ilvl w:val="0"/>
          <w:numId w:val="0"/>
        </w:numPr>
        <w:bidi w:val="0"/>
        <w:ind w:left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Jane will go to bed at 10 o’clock.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91"/>
        <w:bidi w:val="0"/>
        <w:ind w:left="0" w:leftChars="0" w:firstLine="0" w:firstLineChars="0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Տեղադրեք a, an, the որտեղ անհրաժեշտ է։</w:t>
      </w:r>
    </w:p>
    <w:p>
      <w:pPr>
        <w:pStyle w:val="85"/>
        <w:bidi w:val="0"/>
        <w:rPr>
          <w:rFonts w:hint="default"/>
          <w:lang w:val="en-US"/>
        </w:rPr>
      </w:pPr>
      <w:r>
        <w:rPr>
          <w:rFonts w:hint="default"/>
        </w:rPr>
        <w:t>It was</w:t>
      </w:r>
      <w:r>
        <w:rPr>
          <w:rFonts w:hint="default"/>
          <w:lang w:val="en-US"/>
        </w:rPr>
        <w:t xml:space="preserve"> </w:t>
      </w:r>
      <w:r>
        <w:rPr>
          <w:rFonts w:hint="default"/>
          <w:b/>
          <w:bCs/>
          <w:lang w:val="en-US"/>
        </w:rPr>
        <w:t>a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nice place with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green trees near</w:t>
      </w:r>
      <w:r>
        <w:rPr>
          <w:rFonts w:hint="default"/>
          <w:b/>
          <w:bCs/>
          <w:lang w:val="en-US"/>
        </w:rPr>
        <w:t xml:space="preserve"> the </w:t>
      </w:r>
      <w:r>
        <w:rPr>
          <w:rFonts w:hint="default"/>
        </w:rPr>
        <w:t xml:space="preserve">river. The boys are playing football in </w:t>
      </w:r>
      <w:r>
        <w:rPr>
          <w:rFonts w:hint="default"/>
          <w:b/>
          <w:bCs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 xml:space="preserve">yard. They spoke much about modern literature and art. I have </w:t>
      </w:r>
      <w:r>
        <w:rPr>
          <w:rFonts w:hint="default"/>
          <w:b/>
          <w:bCs/>
          <w:lang w:val="en-US"/>
        </w:rPr>
        <w:t>the</w:t>
      </w:r>
      <w:r>
        <w:rPr>
          <w:rFonts w:hint="default"/>
        </w:rPr>
        <w:t xml:space="preserve"> idea of going for</w:t>
      </w:r>
      <w:r>
        <w:rPr>
          <w:rFonts w:hint="default"/>
          <w:b/>
          <w:bCs/>
        </w:rPr>
        <w:t xml:space="preserve"> </w:t>
      </w:r>
      <w:r>
        <w:rPr>
          <w:rFonts w:hint="default"/>
          <w:b/>
          <w:bCs/>
          <w:lang w:val="en-US"/>
        </w:rPr>
        <w:t>a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walk as far as</w:t>
      </w:r>
      <w:r>
        <w:rPr>
          <w:rFonts w:hint="default"/>
          <w:b/>
          <w:bCs/>
          <w:lang w:val="en-US"/>
        </w:rPr>
        <w:t xml:space="preserve"> the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station. Shall we go to London by train or by bus</w:t>
      </w:r>
      <w:r>
        <w:rPr>
          <w:rFonts w:hint="default"/>
          <w:lang w:val="en-US"/>
        </w:rPr>
        <w:t>?</w:t>
      </w:r>
    </w:p>
    <w:p>
      <w:pPr>
        <w:pStyle w:val="85"/>
        <w:bidi w:val="0"/>
        <w:rPr>
          <w:rFonts w:hint="default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ato">
    <w:panose1 w:val="020F0502020204030203"/>
    <w:charset w:val="00"/>
    <w:family w:val="auto"/>
    <w:pitch w:val="default"/>
    <w:sig w:usb0="800000AF" w:usb1="4000604A" w:usb2="00000000" w:usb3="00000000" w:csb0="2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E77230"/>
    <w:multiLevelType w:val="singleLevel"/>
    <w:tmpl w:val="F7E7723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2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3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4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5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6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7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8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9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10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2741C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B62741C"/>
    <w:rsid w:val="47297615"/>
    <w:rsid w:val="508D360C"/>
    <w:rsid w:val="51063E69"/>
    <w:rsid w:val="5611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qFormat="1"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qFormat="1"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qFormat="1"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qFormat="1"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qFormat="1"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qFormat="1"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qFormat="1"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uiPriority w:val="0"/>
    <w:rPr>
      <w:sz w:val="16"/>
      <w:szCs w:val="16"/>
    </w:rPr>
  </w:style>
  <w:style w:type="paragraph" w:styleId="14">
    <w:name w:val="Block Text"/>
    <w:basedOn w:val="1"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uiPriority w:val="0"/>
    <w:pPr>
      <w:spacing w:after="120"/>
    </w:pPr>
  </w:style>
  <w:style w:type="paragraph" w:styleId="16">
    <w:name w:val="Body Text 2"/>
    <w:basedOn w:val="1"/>
    <w:uiPriority w:val="0"/>
    <w:pPr>
      <w:spacing w:after="120" w:line="480" w:lineRule="auto"/>
    </w:pPr>
  </w:style>
  <w:style w:type="paragraph" w:styleId="17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uiPriority w:val="0"/>
    <w:pPr>
      <w:ind w:firstLine="420" w:firstLineChars="100"/>
    </w:pPr>
  </w:style>
  <w:style w:type="paragraph" w:styleId="19">
    <w:name w:val="Body Text Indent"/>
    <w:basedOn w:val="1"/>
    <w:uiPriority w:val="0"/>
    <w:pPr>
      <w:spacing w:after="120"/>
      <w:ind w:left="420" w:leftChars="200"/>
    </w:pPr>
  </w:style>
  <w:style w:type="paragraph" w:styleId="20">
    <w:name w:val="Body Text First Indent 2"/>
    <w:basedOn w:val="19"/>
    <w:uiPriority w:val="0"/>
    <w:pPr>
      <w:ind w:firstLine="420" w:firstLineChars="200"/>
    </w:pPr>
  </w:style>
  <w:style w:type="paragraph" w:styleId="21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uiPriority w:val="0"/>
    <w:pPr>
      <w:ind w:left="100" w:leftChars="2100"/>
    </w:pPr>
  </w:style>
  <w:style w:type="character" w:styleId="25">
    <w:name w:val="annotation reference"/>
    <w:basedOn w:val="11"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"/>
    </w:rPr>
  </w:style>
  <w:style w:type="paragraph" w:styleId="86">
    <w:name w:val="Normal Indent"/>
    <w:basedOn w:val="1"/>
    <w:uiPriority w:val="0"/>
    <w:pPr>
      <w:ind w:firstLine="420" w:firstLineChars="200"/>
    </w:pPr>
  </w:style>
  <w:style w:type="paragraph" w:styleId="87">
    <w:name w:val="Note Heading"/>
    <w:basedOn w:val="1"/>
    <w:next w:val="1"/>
    <w:uiPriority w:val="0"/>
    <w:pPr>
      <w:jc w:val="center"/>
    </w:pPr>
  </w:style>
  <w:style w:type="character" w:styleId="88">
    <w:name w:val="page number"/>
    <w:basedOn w:val="11"/>
    <w:uiPriority w:val="0"/>
  </w:style>
  <w:style w:type="paragraph" w:styleId="89">
    <w:name w:val="Plain Text"/>
    <w:basedOn w:val="1"/>
    <w:uiPriority w:val="0"/>
    <w:rPr>
      <w:rFonts w:ascii="宋体" w:hAnsi="Courier New" w:cs="Courier New"/>
      <w:szCs w:val="21"/>
    </w:rPr>
  </w:style>
  <w:style w:type="paragraph" w:styleId="90">
    <w:name w:val="Salutation"/>
    <w:basedOn w:val="1"/>
    <w:next w:val="1"/>
    <w:uiPriority w:val="0"/>
  </w:style>
  <w:style w:type="paragraph" w:styleId="91">
    <w:name w:val="Signature"/>
    <w:basedOn w:val="1"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uiPriority w:val="0"/>
    <w:pPr>
      <w:ind w:left="420" w:leftChars="200"/>
    </w:pPr>
  </w:style>
  <w:style w:type="paragraph" w:styleId="129">
    <w:name w:val="table of figures"/>
    <w:basedOn w:val="1"/>
    <w:next w:val="1"/>
    <w:uiPriority w:val="0"/>
    <w:pPr>
      <w:ind w:leftChars="200" w:hanging="200" w:hangingChars="200"/>
    </w:pPr>
  </w:style>
  <w:style w:type="table" w:styleId="130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uiPriority w:val="0"/>
  </w:style>
  <w:style w:type="paragraph" w:styleId="143">
    <w:name w:val="toc 2"/>
    <w:basedOn w:val="1"/>
    <w:next w:val="1"/>
    <w:uiPriority w:val="0"/>
    <w:pPr>
      <w:ind w:left="420" w:leftChars="200"/>
    </w:pPr>
  </w:style>
  <w:style w:type="paragraph" w:styleId="144">
    <w:name w:val="toc 3"/>
    <w:basedOn w:val="1"/>
    <w:next w:val="1"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uiPriority w:val="0"/>
    <w:pPr>
      <w:ind w:left="1680" w:leftChars="800"/>
    </w:pPr>
  </w:style>
  <w:style w:type="paragraph" w:styleId="147">
    <w:name w:val="toc 6"/>
    <w:basedOn w:val="1"/>
    <w:next w:val="1"/>
    <w:uiPriority w:val="0"/>
    <w:pPr>
      <w:ind w:left="2100" w:leftChars="1000"/>
    </w:pPr>
  </w:style>
  <w:style w:type="paragraph" w:styleId="148">
    <w:name w:val="toc 7"/>
    <w:basedOn w:val="1"/>
    <w:next w:val="1"/>
    <w:uiPriority w:val="0"/>
    <w:pPr>
      <w:ind w:left="2520" w:leftChars="1200"/>
    </w:pPr>
  </w:style>
  <w:style w:type="paragraph" w:styleId="149">
    <w:name w:val="toc 8"/>
    <w:basedOn w:val="1"/>
    <w:next w:val="1"/>
    <w:uiPriority w:val="0"/>
    <w:pPr>
      <w:ind w:left="2940" w:leftChars="1400"/>
    </w:pPr>
  </w:style>
  <w:style w:type="paragraph" w:styleId="150">
    <w:name w:val="toc 9"/>
    <w:basedOn w:val="1"/>
    <w:next w:val="1"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宋体" w:hAnsi="宋体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2022-06-06T20:31:00Z</dcterms:created>
  <dc:creator>Administrator</dc:creator>
  <cp:lastModifiedBy>Administrator</cp:lastModifiedBy>
  <dcterms:modified xsi:type="dcterms:W3CDTF">2022-06-06T20:43:56Z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6C51A35D287B49198821DD2641FBEA58</vt:lpwstr>
  </property>
</Properties>
</file>