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 xml:space="preserve">March - </w:t>
      </w:r>
      <w:bookmarkStart w:id="0" w:name="_GoBack"/>
      <w:bookmarkEnd w:id="0"/>
      <w:r>
        <w:rPr>
          <w:rFonts w:hint="default" w:ascii="Arial" w:hAnsi="Arial" w:cs="Arial"/>
          <w:b/>
          <w:bCs/>
          <w:sz w:val="24"/>
          <w:szCs w:val="24"/>
          <w:lang w:val="en-US"/>
        </w:rPr>
        <w:t>April</w:t>
      </w:r>
    </w:p>
    <w:p>
      <w:pPr>
        <w:pStyle w:val="93"/>
        <w:bidi w:val="0"/>
        <w:jc w:val="left"/>
        <w:rPr>
          <w:rStyle w:val="92"/>
          <w:b/>
          <w:bCs/>
          <w:sz w:val="24"/>
          <w:szCs w:val="24"/>
        </w:rPr>
      </w:pPr>
      <w:r>
        <w:rPr>
          <w:rStyle w:val="92"/>
          <w:rFonts w:hint="default"/>
          <w:b/>
          <w:bCs/>
          <w:sz w:val="24"/>
          <w:szCs w:val="24"/>
        </w:rPr>
        <w:t>Տեղադրեք many, much</w:t>
      </w:r>
    </w:p>
    <w:p>
      <w:pPr>
        <w:pStyle w:val="93"/>
        <w:bidi w:val="0"/>
        <w:jc w:val="left"/>
        <w:rPr>
          <w:rStyle w:val="92"/>
          <w:rFonts w:hint="default"/>
          <w:b w:val="0"/>
          <w:bCs w:val="0"/>
          <w:sz w:val="24"/>
          <w:szCs w:val="24"/>
        </w:rPr>
      </w:pPr>
      <w:r>
        <w:rPr>
          <w:rStyle w:val="92"/>
          <w:rFonts w:hint="default"/>
          <w:b w:val="0"/>
          <w:bCs w:val="0"/>
          <w:sz w:val="24"/>
          <w:szCs w:val="24"/>
        </w:rPr>
        <w:t>There are</w:t>
      </w:r>
      <w:r>
        <w:rPr>
          <w:rStyle w:val="92"/>
          <w:rFonts w:hint="default"/>
          <w:b/>
          <w:bCs/>
          <w:sz w:val="24"/>
          <w:szCs w:val="24"/>
          <w:lang w:val="en-US"/>
        </w:rPr>
        <w:t xml:space="preserve"> many</w:t>
      </w:r>
      <w:r>
        <w:rPr>
          <w:rStyle w:val="92"/>
          <w:rFonts w:hint="default"/>
          <w:b w:val="0"/>
          <w:bCs w:val="0"/>
          <w:sz w:val="24"/>
          <w:szCs w:val="24"/>
          <w:lang w:val="en-US"/>
        </w:rPr>
        <w:t xml:space="preserve"> </w:t>
      </w:r>
      <w:r>
        <w:rPr>
          <w:rStyle w:val="92"/>
          <w:rFonts w:hint="default"/>
          <w:b w:val="0"/>
          <w:bCs w:val="0"/>
          <w:sz w:val="24"/>
          <w:szCs w:val="24"/>
        </w:rPr>
        <w:t xml:space="preserve"> interesting books in the bookcase.</w:t>
      </w:r>
    </w:p>
    <w:p>
      <w:pPr>
        <w:pStyle w:val="93"/>
        <w:bidi w:val="0"/>
        <w:jc w:val="left"/>
        <w:rPr>
          <w:rStyle w:val="92"/>
          <w:rFonts w:hint="default"/>
          <w:b w:val="0"/>
          <w:bCs w:val="0"/>
          <w:sz w:val="24"/>
          <w:szCs w:val="24"/>
        </w:rPr>
      </w:pPr>
      <w:r>
        <w:rPr>
          <w:rStyle w:val="92"/>
          <w:rFonts w:hint="default"/>
          <w:b w:val="0"/>
          <w:bCs w:val="0"/>
          <w:sz w:val="24"/>
          <w:szCs w:val="24"/>
        </w:rPr>
        <w:t>I like tea with</w:t>
      </w:r>
      <w:r>
        <w:rPr>
          <w:rStyle w:val="92"/>
          <w:rFonts w:hint="default"/>
          <w:b w:val="0"/>
          <w:bCs w:val="0"/>
          <w:sz w:val="24"/>
          <w:szCs w:val="24"/>
          <w:lang w:val="en-US"/>
        </w:rPr>
        <w:t xml:space="preserve"> </w:t>
      </w:r>
      <w:r>
        <w:rPr>
          <w:rStyle w:val="92"/>
          <w:rFonts w:hint="default"/>
          <w:b/>
          <w:bCs/>
          <w:sz w:val="24"/>
          <w:szCs w:val="24"/>
          <w:lang w:val="en-US"/>
        </w:rPr>
        <w:t>much</w:t>
      </w:r>
      <w:r>
        <w:rPr>
          <w:rStyle w:val="92"/>
          <w:rFonts w:hint="default"/>
          <w:b w:val="0"/>
          <w:bCs w:val="0"/>
          <w:sz w:val="24"/>
          <w:szCs w:val="24"/>
        </w:rPr>
        <w:t xml:space="preserve"> milk.</w:t>
      </w:r>
    </w:p>
    <w:p>
      <w:pPr>
        <w:pStyle w:val="93"/>
        <w:bidi w:val="0"/>
        <w:jc w:val="left"/>
        <w:rPr>
          <w:rStyle w:val="92"/>
          <w:rFonts w:hint="default"/>
          <w:b w:val="0"/>
          <w:bCs w:val="0"/>
          <w:sz w:val="24"/>
          <w:szCs w:val="24"/>
        </w:rPr>
      </w:pPr>
      <w:r>
        <w:rPr>
          <w:rStyle w:val="92"/>
          <w:rFonts w:hint="default"/>
          <w:b w:val="0"/>
          <w:bCs w:val="0"/>
          <w:sz w:val="24"/>
          <w:szCs w:val="24"/>
        </w:rPr>
        <w:t xml:space="preserve">We see </w:t>
      </w:r>
      <w:r>
        <w:rPr>
          <w:rStyle w:val="92"/>
          <w:rFonts w:hint="default"/>
          <w:b/>
          <w:bCs/>
          <w:sz w:val="24"/>
          <w:szCs w:val="24"/>
          <w:lang w:val="en-US"/>
        </w:rPr>
        <w:t>many</w:t>
      </w:r>
      <w:r>
        <w:rPr>
          <w:rStyle w:val="92"/>
          <w:rFonts w:hint="default"/>
          <w:b w:val="0"/>
          <w:bCs w:val="0"/>
          <w:sz w:val="24"/>
          <w:szCs w:val="24"/>
        </w:rPr>
        <w:t xml:space="preserve"> boys and girls in the yard.</w:t>
      </w:r>
    </w:p>
    <w:p>
      <w:pPr>
        <w:pStyle w:val="93"/>
        <w:bidi w:val="0"/>
        <w:jc w:val="left"/>
        <w:rPr>
          <w:rStyle w:val="92"/>
          <w:rFonts w:hint="default"/>
          <w:b w:val="0"/>
          <w:bCs w:val="0"/>
          <w:sz w:val="24"/>
          <w:szCs w:val="24"/>
        </w:rPr>
      </w:pPr>
      <w:r>
        <w:rPr>
          <w:rStyle w:val="92"/>
          <w:rFonts w:hint="default"/>
          <w:b w:val="0"/>
          <w:bCs w:val="0"/>
          <w:sz w:val="24"/>
          <w:szCs w:val="24"/>
        </w:rPr>
        <w:t xml:space="preserve">Do you eat </w:t>
      </w:r>
      <w:r>
        <w:rPr>
          <w:rStyle w:val="92"/>
          <w:rFonts w:hint="default"/>
          <w:b/>
          <w:bCs/>
          <w:sz w:val="24"/>
          <w:szCs w:val="24"/>
          <w:lang w:val="en-US"/>
        </w:rPr>
        <w:t>much</w:t>
      </w:r>
      <w:r>
        <w:rPr>
          <w:rStyle w:val="92"/>
          <w:rFonts w:hint="default"/>
          <w:b w:val="0"/>
          <w:bCs w:val="0"/>
          <w:sz w:val="24"/>
          <w:szCs w:val="24"/>
        </w:rPr>
        <w:t xml:space="preserve"> bread with soup?</w:t>
      </w:r>
    </w:p>
    <w:p>
      <w:pPr>
        <w:pStyle w:val="93"/>
        <w:bidi w:val="0"/>
        <w:jc w:val="left"/>
        <w:rPr>
          <w:rStyle w:val="92"/>
          <w:rFonts w:hint="default"/>
          <w:b w:val="0"/>
          <w:bCs w:val="0"/>
          <w:sz w:val="24"/>
          <w:szCs w:val="24"/>
        </w:rPr>
      </w:pPr>
      <w:r>
        <w:rPr>
          <w:rStyle w:val="92"/>
          <w:rFonts w:hint="default"/>
          <w:b w:val="0"/>
          <w:bCs w:val="0"/>
          <w:sz w:val="24"/>
          <w:szCs w:val="24"/>
        </w:rPr>
        <w:t xml:space="preserve">English people don’t drink </w:t>
      </w:r>
      <w:r>
        <w:rPr>
          <w:rStyle w:val="92"/>
          <w:rFonts w:hint="default"/>
          <w:b/>
          <w:bCs/>
          <w:sz w:val="24"/>
          <w:szCs w:val="24"/>
          <w:lang w:val="en-US"/>
        </w:rPr>
        <w:t>much</w:t>
      </w:r>
      <w:r>
        <w:rPr>
          <w:rStyle w:val="92"/>
          <w:rFonts w:hint="default"/>
          <w:b w:val="0"/>
          <w:bCs w:val="0"/>
          <w:sz w:val="24"/>
          <w:szCs w:val="24"/>
        </w:rPr>
        <w:t xml:space="preserve"> coffee.</w:t>
      </w:r>
    </w:p>
    <w:p>
      <w:pPr>
        <w:pStyle w:val="93"/>
        <w:bidi w:val="0"/>
        <w:jc w:val="left"/>
        <w:rPr>
          <w:rStyle w:val="92"/>
          <w:rFonts w:hint="default"/>
          <w:b w:val="0"/>
          <w:bCs w:val="0"/>
          <w:sz w:val="24"/>
          <w:szCs w:val="24"/>
        </w:rPr>
      </w:pPr>
      <w:r>
        <w:rPr>
          <w:rStyle w:val="92"/>
          <w:rFonts w:hint="default"/>
          <w:b w:val="0"/>
          <w:bCs w:val="0"/>
          <w:sz w:val="24"/>
          <w:szCs w:val="24"/>
        </w:rPr>
        <w:t xml:space="preserve">English people drink </w:t>
      </w:r>
      <w:r>
        <w:rPr>
          <w:rStyle w:val="92"/>
          <w:rFonts w:hint="default"/>
          <w:b/>
          <w:bCs/>
          <w:sz w:val="24"/>
          <w:szCs w:val="24"/>
          <w:lang w:val="en-US"/>
        </w:rPr>
        <w:t>much</w:t>
      </w:r>
      <w:r>
        <w:rPr>
          <w:rStyle w:val="92"/>
          <w:rFonts w:hint="default"/>
          <w:b w:val="0"/>
          <w:bCs w:val="0"/>
          <w:sz w:val="24"/>
          <w:szCs w:val="24"/>
        </w:rPr>
        <w:t xml:space="preserve"> tea.</w:t>
      </w:r>
    </w:p>
    <w:p>
      <w:pPr>
        <w:pStyle w:val="93"/>
        <w:bidi w:val="0"/>
        <w:jc w:val="left"/>
        <w:rPr>
          <w:rStyle w:val="92"/>
          <w:rFonts w:hint="default"/>
          <w:b w:val="0"/>
          <w:bCs w:val="0"/>
          <w:sz w:val="24"/>
          <w:szCs w:val="24"/>
        </w:rPr>
      </w:pPr>
      <w:r>
        <w:rPr>
          <w:rStyle w:val="92"/>
          <w:rFonts w:hint="default"/>
          <w:b w:val="0"/>
          <w:bCs w:val="0"/>
          <w:sz w:val="24"/>
          <w:szCs w:val="24"/>
        </w:rPr>
        <w:t xml:space="preserve">There is </w:t>
      </w:r>
      <w:r>
        <w:rPr>
          <w:rStyle w:val="92"/>
          <w:rFonts w:hint="default"/>
          <w:b/>
          <w:bCs/>
          <w:sz w:val="24"/>
          <w:szCs w:val="24"/>
          <w:lang w:val="en-US"/>
        </w:rPr>
        <w:t>much</w:t>
      </w:r>
      <w:r>
        <w:rPr>
          <w:rStyle w:val="92"/>
          <w:rFonts w:hint="default"/>
          <w:b w:val="0"/>
          <w:bCs w:val="0"/>
          <w:sz w:val="24"/>
          <w:szCs w:val="24"/>
        </w:rPr>
        <w:t xml:space="preserve"> grass in our garden.</w:t>
      </w:r>
    </w:p>
    <w:p>
      <w:pPr>
        <w:pStyle w:val="93"/>
        <w:bidi w:val="0"/>
        <w:jc w:val="left"/>
        <w:rPr>
          <w:rStyle w:val="92"/>
          <w:rFonts w:hint="default"/>
          <w:b w:val="0"/>
          <w:bCs w:val="0"/>
          <w:sz w:val="24"/>
          <w:szCs w:val="24"/>
        </w:rPr>
      </w:pPr>
      <w:r>
        <w:rPr>
          <w:rStyle w:val="92"/>
          <w:rFonts w:hint="default"/>
          <w:b w:val="0"/>
          <w:bCs w:val="0"/>
          <w:sz w:val="24"/>
          <w:szCs w:val="24"/>
        </w:rPr>
        <w:t>There are</w:t>
      </w:r>
      <w:r>
        <w:rPr>
          <w:rStyle w:val="92"/>
          <w:rFonts w:hint="default"/>
          <w:b w:val="0"/>
          <w:bCs w:val="0"/>
          <w:sz w:val="24"/>
          <w:szCs w:val="24"/>
          <w:lang w:val="en-US"/>
        </w:rPr>
        <w:t xml:space="preserve"> </w:t>
      </w:r>
      <w:r>
        <w:rPr>
          <w:rStyle w:val="92"/>
          <w:rFonts w:hint="default"/>
          <w:b/>
          <w:bCs/>
          <w:sz w:val="24"/>
          <w:szCs w:val="24"/>
          <w:lang w:val="en-US"/>
        </w:rPr>
        <w:t>many</w:t>
      </w:r>
      <w:r>
        <w:rPr>
          <w:rStyle w:val="92"/>
          <w:rFonts w:hint="default"/>
          <w:b w:val="0"/>
          <w:bCs w:val="0"/>
          <w:sz w:val="24"/>
          <w:szCs w:val="24"/>
        </w:rPr>
        <w:t xml:space="preserve"> nice flowers in the vase.</w:t>
      </w:r>
    </w:p>
    <w:p>
      <w:pPr>
        <w:pStyle w:val="93"/>
        <w:bidi w:val="0"/>
        <w:jc w:val="left"/>
        <w:rPr>
          <w:rStyle w:val="92"/>
          <w:rFonts w:hint="default"/>
          <w:b w:val="0"/>
          <w:bCs w:val="0"/>
          <w:sz w:val="24"/>
          <w:szCs w:val="24"/>
        </w:rPr>
      </w:pPr>
      <w:r>
        <w:rPr>
          <w:rStyle w:val="92"/>
          <w:rFonts w:hint="default"/>
          <w:b w:val="0"/>
          <w:bCs w:val="0"/>
          <w:sz w:val="24"/>
          <w:szCs w:val="24"/>
        </w:rPr>
        <w:t xml:space="preserve">I don’t like sandwiches with </w:t>
      </w:r>
      <w:r>
        <w:rPr>
          <w:rStyle w:val="92"/>
          <w:rFonts w:hint="default"/>
          <w:b/>
          <w:bCs/>
          <w:sz w:val="24"/>
          <w:szCs w:val="24"/>
          <w:lang w:val="en-US"/>
        </w:rPr>
        <w:t>much</w:t>
      </w:r>
      <w:r>
        <w:rPr>
          <w:rStyle w:val="92"/>
          <w:rFonts w:hint="default"/>
          <w:b w:val="0"/>
          <w:bCs w:val="0"/>
          <w:sz w:val="24"/>
          <w:szCs w:val="24"/>
        </w:rPr>
        <w:t xml:space="preserve"> butter.</w:t>
      </w:r>
    </w:p>
    <w:p>
      <w:pPr>
        <w:pStyle w:val="93"/>
        <w:bidi w:val="0"/>
        <w:jc w:val="left"/>
        <w:rPr>
          <w:rStyle w:val="92"/>
          <w:rFonts w:hint="default"/>
          <w:b w:val="0"/>
          <w:bCs w:val="0"/>
          <w:sz w:val="24"/>
          <w:szCs w:val="24"/>
        </w:rPr>
      </w:pPr>
      <w:r>
        <w:rPr>
          <w:rStyle w:val="92"/>
          <w:rFonts w:hint="default"/>
          <w:b w:val="0"/>
          <w:bCs w:val="0"/>
          <w:sz w:val="24"/>
          <w:szCs w:val="24"/>
        </w:rPr>
        <w:t xml:space="preserve">Children like to eat </w:t>
      </w:r>
      <w:r>
        <w:rPr>
          <w:rStyle w:val="92"/>
          <w:rFonts w:hint="default"/>
          <w:b/>
          <w:bCs/>
          <w:sz w:val="24"/>
          <w:szCs w:val="24"/>
          <w:lang w:val="en-US"/>
        </w:rPr>
        <w:t>many</w:t>
      </w:r>
      <w:r>
        <w:rPr>
          <w:rStyle w:val="92"/>
          <w:rFonts w:hint="default"/>
          <w:b w:val="0"/>
          <w:bCs w:val="0"/>
          <w:sz w:val="24"/>
          <w:szCs w:val="24"/>
        </w:rPr>
        <w:t xml:space="preserve"> ice-cream.</w:t>
      </w:r>
    </w:p>
    <w:p>
      <w:pPr>
        <w:pStyle w:val="93"/>
        <w:bidi w:val="0"/>
        <w:jc w:val="left"/>
        <w:rPr>
          <w:rStyle w:val="92"/>
          <w:rFonts w:hint="default"/>
          <w:b w:val="0"/>
          <w:bCs w:val="0"/>
          <w:sz w:val="24"/>
          <w:szCs w:val="24"/>
        </w:rPr>
      </w:pPr>
      <w:r>
        <w:rPr>
          <w:rStyle w:val="92"/>
          <w:rFonts w:hint="default"/>
          <w:b w:val="0"/>
          <w:bCs w:val="0"/>
          <w:sz w:val="24"/>
          <w:szCs w:val="24"/>
        </w:rPr>
        <w:t xml:space="preserve">Tom has </w:t>
      </w:r>
      <w:r>
        <w:rPr>
          <w:rStyle w:val="92"/>
          <w:rFonts w:hint="default"/>
          <w:b/>
          <w:bCs/>
          <w:sz w:val="24"/>
          <w:szCs w:val="24"/>
          <w:lang w:val="en-US"/>
        </w:rPr>
        <w:t>many</w:t>
      </w:r>
      <w:r>
        <w:rPr>
          <w:rStyle w:val="92"/>
          <w:rFonts w:hint="default"/>
          <w:b w:val="0"/>
          <w:bCs w:val="0"/>
          <w:sz w:val="24"/>
          <w:szCs w:val="24"/>
        </w:rPr>
        <w:t xml:space="preserve"> good friends</w:t>
      </w:r>
    </w:p>
    <w:p>
      <w:pPr>
        <w:pStyle w:val="93"/>
        <w:bidi w:val="0"/>
        <w:jc w:val="left"/>
        <w:rPr>
          <w:rStyle w:val="92"/>
          <w:rFonts w:hint="default"/>
          <w:b w:val="0"/>
          <w:bCs w:val="0"/>
          <w:sz w:val="24"/>
          <w:szCs w:val="24"/>
        </w:rPr>
      </w:pPr>
    </w:p>
    <w:p>
      <w:pPr>
        <w:pStyle w:val="93"/>
        <w:bidi w:val="0"/>
        <w:jc w:val="left"/>
        <w:rPr>
          <w:rStyle w:val="92"/>
          <w:rFonts w:hint="default"/>
          <w:b w:val="0"/>
          <w:bCs w:val="0"/>
          <w:sz w:val="24"/>
          <w:szCs w:val="24"/>
        </w:rPr>
      </w:pPr>
    </w:p>
    <w:p>
      <w:pPr>
        <w:pStyle w:val="93"/>
        <w:bidi w:val="0"/>
        <w:jc w:val="left"/>
        <w:rPr>
          <w:rFonts w:hint="default"/>
          <w:sz w:val="24"/>
          <w:szCs w:val="24"/>
        </w:rPr>
      </w:pPr>
      <w:r>
        <w:rPr>
          <w:sz w:val="24"/>
          <w:szCs w:val="24"/>
        </w:rPr>
        <w:t>Վարժ 16, էջ 119 նախադասությունները ճիշտ դասավորիր և պատմիր</w:t>
      </w:r>
      <w:r>
        <w:rPr>
          <w:rFonts w:hint="default"/>
          <w:sz w:val="24"/>
          <w:szCs w:val="24"/>
        </w:rPr>
        <w:t>։</w:t>
      </w:r>
    </w:p>
    <w:p>
      <w:pPr>
        <w:pStyle w:val="93"/>
        <w:bidi w:val="0"/>
        <w:jc w:val="left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Judy’s granny lives in a house in the country.</w:t>
      </w:r>
    </w:p>
    <w:p>
      <w:pPr>
        <w:pStyle w:val="93"/>
        <w:bidi w:val="0"/>
        <w:jc w:val="left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Judy and John don’t often visit their granny.</w:t>
      </w:r>
    </w:p>
    <w:p>
      <w:pPr>
        <w:pStyle w:val="93"/>
        <w:bidi w:val="0"/>
        <w:jc w:val="left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Judy and John went to the country on a summer day.</w:t>
      </w:r>
    </w:p>
    <w:p>
      <w:pPr>
        <w:pStyle w:val="93"/>
        <w:bidi w:val="0"/>
        <w:jc w:val="left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John wanted to watch television.</w:t>
      </w:r>
    </w:p>
    <w:p>
      <w:pPr>
        <w:pStyle w:val="93"/>
        <w:bidi w:val="0"/>
        <w:jc w:val="left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Judy went to take food out of the car.</w:t>
      </w:r>
    </w:p>
    <w:p>
      <w:pPr>
        <w:pStyle w:val="93"/>
        <w:bidi w:val="0"/>
        <w:jc w:val="left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The dog closed the front door.</w:t>
      </w:r>
    </w:p>
    <w:p>
      <w:pPr>
        <w:pStyle w:val="93"/>
        <w:bidi w:val="0"/>
        <w:jc w:val="left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The back door closed too.</w:t>
      </w:r>
    </w:p>
    <w:p>
      <w:pPr>
        <w:pStyle w:val="93"/>
        <w:bidi w:val="0"/>
        <w:jc w:val="left"/>
        <w:rPr>
          <w:rFonts w:hint="default"/>
          <w:b w:val="0"/>
          <w:bCs w:val="0"/>
          <w:sz w:val="24"/>
          <w:szCs w:val="24"/>
          <w:lang w:val="en-US"/>
        </w:rPr>
      </w:pPr>
    </w:p>
    <w:p>
      <w:pPr>
        <w:pStyle w:val="93"/>
        <w:bidi w:val="0"/>
        <w:jc w:val="left"/>
        <w:rPr>
          <w:rFonts w:hint="default"/>
          <w:b w:val="0"/>
          <w:bCs w:val="0"/>
          <w:sz w:val="24"/>
          <w:szCs w:val="24"/>
          <w:lang w:val="en-US"/>
        </w:rPr>
      </w:pPr>
    </w:p>
    <w:p>
      <w:pPr>
        <w:pStyle w:val="93"/>
        <w:bidi w:val="0"/>
        <w:jc w:val="left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John couldn’t open the door.</w:t>
      </w:r>
    </w:p>
    <w:p>
      <w:pPr>
        <w:pStyle w:val="93"/>
        <w:bidi w:val="0"/>
        <w:jc w:val="left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Judy’s brother gave his sister the car keys.</w:t>
      </w:r>
    </w:p>
    <w:p>
      <w:pPr>
        <w:pStyle w:val="93"/>
        <w:bidi w:val="0"/>
        <w:jc w:val="left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John gave the house keys through the letter-box.</w:t>
      </w:r>
    </w:p>
    <w:p>
      <w:pPr>
        <w:pStyle w:val="93"/>
        <w:bidi w:val="0"/>
        <w:jc w:val="left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John locked the door again.</w:t>
      </w:r>
    </w:p>
    <w:p>
      <w:pPr>
        <w:pStyle w:val="93"/>
        <w:bidi w:val="0"/>
        <w:jc w:val="left"/>
        <w:rPr>
          <w:rFonts w:hint="default"/>
          <w:sz w:val="24"/>
          <w:szCs w:val="24"/>
          <w:lang w:val="en-US"/>
        </w:rPr>
      </w:pPr>
      <w:r>
        <w:rPr>
          <w:sz w:val="24"/>
          <w:szCs w:val="24"/>
        </w:rPr>
        <w:t>Վարժ 18, էջ 120 ավարտիր նախադասությունները գրելով տվյալ սենյակների անունները</w:t>
      </w:r>
      <w:r>
        <w:rPr>
          <w:rFonts w:hint="default"/>
          <w:sz w:val="24"/>
          <w:szCs w:val="24"/>
        </w:rPr>
        <w:t>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We cook in the kitchen.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We sleep in the bedroom.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We wash in the bathroom.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We watch TV in the living - room.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We eat in the dining - room.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We take off our overcoats in the hall.</w:t>
      </w:r>
    </w:p>
    <w:p>
      <w:pPr>
        <w:pStyle w:val="93"/>
        <w:bidi w:val="0"/>
        <w:jc w:val="left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</w:p>
    <w:p>
      <w:pPr>
        <w:pStyle w:val="93"/>
        <w:bidi w:val="0"/>
        <w:jc w:val="left"/>
        <w:rPr>
          <w:rFonts w:hint="default"/>
          <w:b w:val="0"/>
          <w:bCs w:val="0"/>
          <w:sz w:val="24"/>
          <w:szCs w:val="24"/>
          <w:lang w:val="en-US"/>
        </w:rPr>
      </w:pPr>
    </w:p>
    <w:p>
      <w:pPr>
        <w:pStyle w:val="93"/>
        <w:bidi w:val="0"/>
        <w:jc w:val="left"/>
        <w:rPr>
          <w:rFonts w:hint="default"/>
          <w:b w:val="0"/>
          <w:bCs w:val="0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Lato">
    <w:panose1 w:val="020F0502020204030203"/>
    <w:charset w:val="00"/>
    <w:family w:val="auto"/>
    <w:pitch w:val="default"/>
    <w:sig w:usb0="800000AF" w:usb1="4000604A" w:usb2="00000000" w:usb3="00000000" w:csb0="2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03A4F7"/>
    <w:multiLevelType w:val="singleLevel"/>
    <w:tmpl w:val="BD03A4F7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1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2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3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4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5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6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7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8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9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10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C7B96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55C4CE3"/>
    <w:rsid w:val="508D360C"/>
    <w:rsid w:val="51063E69"/>
    <w:rsid w:val="615C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qFormat="1"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qFormat="1"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qFormat="1"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qFormat="1"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qFormat="1"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uiPriority w:val="0"/>
    <w:rPr>
      <w:i/>
      <w:iCs/>
    </w:rPr>
  </w:style>
  <w:style w:type="character" w:styleId="43">
    <w:name w:val="HTML Cite"/>
    <w:basedOn w:val="11"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uiPriority w:val="0"/>
    <w:rPr>
      <w:i/>
      <w:iCs/>
    </w:rPr>
  </w:style>
  <w:style w:type="character" w:styleId="46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uiPriority w:val="0"/>
    <w:pPr>
      <w:ind w:left="600" w:leftChars="600"/>
    </w:pPr>
  </w:style>
  <w:style w:type="paragraph" w:styleId="56">
    <w:name w:val="index 5"/>
    <w:basedOn w:val="1"/>
    <w:next w:val="1"/>
    <w:uiPriority w:val="0"/>
    <w:pPr>
      <w:ind w:left="800" w:leftChars="800"/>
    </w:pPr>
  </w:style>
  <w:style w:type="paragraph" w:styleId="57">
    <w:name w:val="index 6"/>
    <w:basedOn w:val="1"/>
    <w:next w:val="1"/>
    <w:uiPriority w:val="0"/>
    <w:pPr>
      <w:ind w:left="1000" w:leftChars="1000"/>
    </w:pPr>
  </w:style>
  <w:style w:type="paragraph" w:styleId="58">
    <w:name w:val="index 7"/>
    <w:basedOn w:val="1"/>
    <w:next w:val="1"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宋体" w:hAnsi="宋体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2022-04-26T09:56:00Z</dcterms:created>
  <dc:creator>Administrator</dc:creator>
  <cp:lastModifiedBy>Administrator</cp:lastModifiedBy>
  <dcterms:modified xsi:type="dcterms:W3CDTF">2022-05-01T14:39:00Z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4AF92CD1977C4698A5F5B95F80688B35</vt:lpwstr>
  </property>
</Properties>
</file>